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28" w:rsidRPr="006452F8" w:rsidRDefault="00E92C65" w:rsidP="009735AC">
      <w:pPr>
        <w:pStyle w:val="Default"/>
        <w:rPr>
          <w:color w:val="FFFFFF" w:themeColor="background1"/>
        </w:rPr>
      </w:pPr>
      <w:r w:rsidRPr="00E92C65">
        <w:rPr>
          <w:rFonts w:asciiTheme="minorHAnsi" w:hAnsiTheme="minorHAnsi" w:cstheme="minorBidi"/>
          <w:noProof/>
          <w:color w:val="auto"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margin-left:163.25pt;margin-top:-206.8pt;width:62.05pt;height:356.6pt;rotation:-90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" filled="f" stroked="f">
            <v:fill o:detectmouseclick="t"/>
            <v:textbox>
              <w:txbxContent>
                <w:p w:rsidR="00662AE8" w:rsidRPr="00662AE8" w:rsidRDefault="00662AE8" w:rsidP="00662AE8">
                  <w:pPr>
                    <w:tabs>
                      <w:tab w:val="left" w:pos="3060"/>
                    </w:tabs>
                    <w:spacing w:after="240"/>
                    <w:ind w:left="2280" w:hanging="2280"/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  <w:lang w:val="fi-FI"/>
                    </w:rPr>
                  </w:pPr>
                  <w:r w:rsidRPr="00662AE8">
                    <w:rPr>
                      <w:rFonts w:ascii="Arial" w:hAnsi="Arial" w:cs="Arial"/>
                      <w:b/>
                      <w:sz w:val="44"/>
                      <w:szCs w:val="44"/>
                      <w:lang w:val="fi-FI"/>
                    </w:rPr>
                    <w:t>Fakultas Peternakan UB</w:t>
                  </w:r>
                </w:p>
              </w:txbxContent>
            </v:textbox>
          </v:shape>
        </w:pict>
      </w:r>
      <w:r w:rsidRPr="00E92C65">
        <w:rPr>
          <w:noProof/>
        </w:rPr>
        <w:pict>
          <v:rect id="Rectangle 19" o:spid="_x0000_s1026" style="position:absolute;margin-left:417.35pt;margin-top:2.5pt;width:98.8pt;height:149.8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" filled="f" stroked="f" strokeweight="2pt">
            <v:textbox>
              <w:txbxContent>
                <w:p w:rsidR="007975FD" w:rsidRDefault="007975FD" w:rsidP="007975FD">
                  <w:pPr>
                    <w:jc w:val="center"/>
                  </w:pPr>
                </w:p>
              </w:txbxContent>
            </v:textbox>
          </v:rect>
        </w:pict>
      </w:r>
      <w:sdt>
        <w:sdtPr>
          <w:rPr>
            <w:color w:val="FFFFFF" w:themeColor="background1"/>
          </w:rPr>
          <w:id w:val="18534714"/>
          <w:placeholder>
            <w:docPart w:val="98EF2D9DEA3E431C974050BA457E5B9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3F6214">
            <w:rPr>
              <w:color w:val="FFFFFF" w:themeColor="background1"/>
            </w:rPr>
            <w:t>Fakultas Peternakan Universitas Brawijaya</w:t>
          </w:r>
        </w:sdtContent>
      </w:sdt>
    </w:p>
    <w:p w:rsidR="006452F8" w:rsidRDefault="00E44175" w:rsidP="006452F8">
      <w:pPr>
        <w:spacing w:after="200" w:line="276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FORMULIR ISIAN </w:t>
      </w:r>
    </w:p>
    <w:p w:rsidR="006452F8" w:rsidRPr="00CF4913" w:rsidRDefault="006452F8" w:rsidP="006452F8">
      <w:pPr>
        <w:shd w:val="clear" w:color="auto" w:fill="CCCCCC"/>
        <w:jc w:val="center"/>
        <w:rPr>
          <w:rFonts w:ascii="Maiandra GD" w:hAnsi="Maiandra GD" w:cs="Arial"/>
          <w:b/>
          <w:sz w:val="28"/>
          <w:szCs w:val="28"/>
          <w:lang w:val="pt-BR"/>
        </w:rPr>
      </w:pPr>
      <w:r w:rsidRPr="00CF4913">
        <w:rPr>
          <w:rFonts w:ascii="Maiandra GD" w:hAnsi="Maiandra GD" w:cs="Arial"/>
          <w:b/>
          <w:sz w:val="28"/>
          <w:szCs w:val="28"/>
          <w:lang w:val="pt-BR"/>
        </w:rPr>
        <w:t>IDENTITAS DIRI</w:t>
      </w:r>
    </w:p>
    <w:p w:rsidR="00F3122B" w:rsidRDefault="006452F8" w:rsidP="00F3122B">
      <w:pPr>
        <w:tabs>
          <w:tab w:val="left" w:pos="3060"/>
        </w:tabs>
        <w:spacing w:after="240"/>
        <w:jc w:val="both"/>
        <w:rPr>
          <w:rFonts w:ascii="Arial" w:hAnsi="Arial" w:cs="Arial"/>
          <w:sz w:val="22"/>
          <w:lang w:val="pt-BR"/>
        </w:rPr>
      </w:pPr>
      <w:r w:rsidRPr="00F956E4">
        <w:rPr>
          <w:rFonts w:ascii="Arial" w:hAnsi="Arial" w:cs="Arial"/>
          <w:sz w:val="22"/>
          <w:lang w:val="pt-BR"/>
        </w:rPr>
        <w:t>Nama</w:t>
      </w:r>
      <w:r w:rsidRPr="00F956E4">
        <w:rPr>
          <w:rFonts w:ascii="Arial" w:hAnsi="Arial" w:cs="Arial"/>
          <w:sz w:val="22"/>
          <w:lang w:val="pt-BR"/>
        </w:rPr>
        <w:tab/>
        <w:t xml:space="preserve">:  </w:t>
      </w:r>
    </w:p>
    <w:p w:rsidR="006452F8" w:rsidRPr="00F956E4" w:rsidRDefault="00F3122B" w:rsidP="00F3122B">
      <w:pPr>
        <w:tabs>
          <w:tab w:val="left" w:pos="3060"/>
        </w:tabs>
        <w:spacing w:after="240"/>
        <w:jc w:val="both"/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sz w:val="22"/>
          <w:lang w:val="nl-NL"/>
        </w:rPr>
        <w:t>NIP/NIK</w:t>
      </w:r>
      <w:r>
        <w:rPr>
          <w:rFonts w:ascii="Arial" w:hAnsi="Arial" w:cs="Arial"/>
          <w:sz w:val="22"/>
          <w:lang w:val="nl-NL"/>
        </w:rPr>
        <w:tab/>
      </w:r>
      <w:r w:rsidR="006452F8" w:rsidRPr="00F956E4">
        <w:rPr>
          <w:rFonts w:ascii="Arial" w:hAnsi="Arial" w:cs="Arial"/>
          <w:sz w:val="22"/>
          <w:lang w:val="nl-NL"/>
        </w:rPr>
        <w:t xml:space="preserve">:  </w:t>
      </w:r>
      <w:r w:rsidR="006452F8" w:rsidRPr="00F956E4">
        <w:rPr>
          <w:rFonts w:ascii="Arial" w:hAnsi="Arial" w:cs="Arial"/>
          <w:sz w:val="22"/>
          <w:lang w:val="nl-NL"/>
        </w:rPr>
        <w:tab/>
      </w:r>
    </w:p>
    <w:p w:rsidR="006452F8" w:rsidRPr="00F956E4" w:rsidRDefault="006452F8" w:rsidP="00F3122B">
      <w:pPr>
        <w:tabs>
          <w:tab w:val="left" w:pos="2870"/>
        </w:tabs>
        <w:spacing w:after="240"/>
        <w:ind w:left="3052" w:hanging="3052"/>
        <w:jc w:val="both"/>
        <w:rPr>
          <w:rFonts w:ascii="Arial" w:hAnsi="Arial" w:cs="Arial"/>
          <w:sz w:val="22"/>
          <w:lang w:val="sv-SE"/>
        </w:rPr>
      </w:pPr>
      <w:r w:rsidRPr="00F956E4">
        <w:rPr>
          <w:rFonts w:ascii="Arial" w:hAnsi="Arial" w:cs="Arial"/>
          <w:sz w:val="22"/>
          <w:lang w:val="sv-SE"/>
        </w:rPr>
        <w:t>Golongan / Pangkat</w:t>
      </w:r>
      <w:r w:rsidRPr="00F956E4">
        <w:rPr>
          <w:rFonts w:ascii="Arial" w:hAnsi="Arial" w:cs="Arial"/>
          <w:sz w:val="22"/>
          <w:lang w:val="sv-SE"/>
        </w:rPr>
        <w:tab/>
      </w:r>
      <w:r w:rsidRPr="00F956E4">
        <w:rPr>
          <w:rFonts w:ascii="Arial" w:hAnsi="Arial" w:cs="Arial"/>
          <w:sz w:val="22"/>
          <w:lang w:val="sv-SE"/>
        </w:rPr>
        <w:tab/>
        <w:t xml:space="preserve">:  </w:t>
      </w:r>
      <w:r w:rsidRPr="00F956E4">
        <w:rPr>
          <w:rFonts w:ascii="Arial" w:hAnsi="Arial" w:cs="Arial"/>
          <w:sz w:val="22"/>
          <w:lang w:val="sv-SE"/>
        </w:rPr>
        <w:tab/>
      </w:r>
    </w:p>
    <w:p w:rsidR="006452F8" w:rsidRPr="00F956E4" w:rsidRDefault="006452F8" w:rsidP="00F3122B">
      <w:pPr>
        <w:tabs>
          <w:tab w:val="left" w:pos="2870"/>
        </w:tabs>
        <w:spacing w:after="240"/>
        <w:ind w:left="3038" w:hanging="3038"/>
        <w:rPr>
          <w:rFonts w:ascii="Arial" w:hAnsi="Arial" w:cs="Arial"/>
          <w:sz w:val="22"/>
          <w:lang w:val="sv-SE"/>
        </w:rPr>
      </w:pPr>
      <w:r w:rsidRPr="00F956E4">
        <w:rPr>
          <w:rFonts w:ascii="Arial" w:hAnsi="Arial" w:cs="Arial"/>
          <w:sz w:val="22"/>
          <w:lang w:val="sv-SE"/>
        </w:rPr>
        <w:t>Jabatan Akademik</w:t>
      </w:r>
      <w:r w:rsidRPr="00F956E4">
        <w:rPr>
          <w:rFonts w:ascii="Arial" w:hAnsi="Arial" w:cs="Arial"/>
          <w:sz w:val="22"/>
          <w:lang w:val="sv-SE"/>
        </w:rPr>
        <w:tab/>
      </w:r>
      <w:r>
        <w:rPr>
          <w:rFonts w:ascii="Arial" w:hAnsi="Arial" w:cs="Arial"/>
          <w:sz w:val="22"/>
          <w:lang w:val="id-ID"/>
        </w:rPr>
        <w:tab/>
      </w:r>
      <w:r w:rsidRPr="00F956E4">
        <w:rPr>
          <w:rFonts w:ascii="Arial" w:hAnsi="Arial" w:cs="Arial"/>
          <w:sz w:val="22"/>
          <w:lang w:val="sv-SE"/>
        </w:rPr>
        <w:t xml:space="preserve">:  </w:t>
      </w:r>
      <w:r w:rsidRPr="00F956E4">
        <w:rPr>
          <w:rFonts w:ascii="Arial" w:hAnsi="Arial" w:cs="Arial"/>
          <w:sz w:val="22"/>
          <w:lang w:val="sv-SE"/>
        </w:rPr>
        <w:tab/>
      </w:r>
    </w:p>
    <w:p w:rsidR="006452F8" w:rsidRDefault="006452F8" w:rsidP="00F3122B">
      <w:pPr>
        <w:tabs>
          <w:tab w:val="left" w:pos="3060"/>
        </w:tabs>
        <w:spacing w:after="240"/>
        <w:ind w:left="2280" w:hanging="2280"/>
        <w:rPr>
          <w:rStyle w:val="Hyperlink"/>
          <w:rFonts w:ascii="Arial" w:hAnsi="Arial" w:cs="Arial"/>
          <w:sz w:val="22"/>
          <w:lang w:val="fi-FI"/>
        </w:rPr>
      </w:pPr>
      <w:r w:rsidRPr="00F956E4">
        <w:rPr>
          <w:rFonts w:ascii="Arial" w:hAnsi="Arial" w:cs="Arial"/>
          <w:sz w:val="22"/>
          <w:lang w:val="fi-FI"/>
        </w:rPr>
        <w:t>Alamat e-mail</w:t>
      </w:r>
      <w:r w:rsidR="00214B10">
        <w:rPr>
          <w:rFonts w:ascii="Arial" w:hAnsi="Arial" w:cs="Arial"/>
          <w:sz w:val="22"/>
          <w:lang w:val="fi-FI"/>
        </w:rPr>
        <w:t xml:space="preserve"> dan No Telp</w:t>
      </w:r>
      <w:r w:rsidRPr="00F956E4">
        <w:rPr>
          <w:rFonts w:ascii="Arial" w:hAnsi="Arial" w:cs="Arial"/>
          <w:sz w:val="22"/>
          <w:lang w:val="fi-FI"/>
        </w:rPr>
        <w:tab/>
        <w:t xml:space="preserve">:  </w:t>
      </w:r>
      <w:r w:rsidR="00214B10">
        <w:rPr>
          <w:rFonts w:ascii="Arial" w:hAnsi="Arial" w:cs="Arial"/>
          <w:sz w:val="22"/>
          <w:lang w:val="fi-FI"/>
        </w:rPr>
        <w:t xml:space="preserve">                                        No.Telp :</w:t>
      </w:r>
    </w:p>
    <w:p w:rsidR="00F3122B" w:rsidRPr="00F3122B" w:rsidRDefault="00F3122B" w:rsidP="00F3122B">
      <w:pPr>
        <w:tabs>
          <w:tab w:val="left" w:pos="3060"/>
        </w:tabs>
        <w:spacing w:after="240"/>
        <w:ind w:left="2280" w:hanging="2280"/>
        <w:rPr>
          <w:rStyle w:val="Hyperlink"/>
          <w:rFonts w:ascii="Arial" w:hAnsi="Arial" w:cs="Arial"/>
          <w:sz w:val="22"/>
          <w:u w:val="none"/>
          <w:lang w:val="fi-FI"/>
        </w:rPr>
      </w:pPr>
      <w:r w:rsidRPr="00F3122B">
        <w:rPr>
          <w:rStyle w:val="Hyperlink"/>
          <w:rFonts w:ascii="Arial" w:hAnsi="Arial" w:cs="Arial"/>
          <w:sz w:val="22"/>
          <w:u w:val="none"/>
          <w:lang w:val="fi-FI"/>
        </w:rPr>
        <w:t>Jumlah Pulikasi Internasional</w:t>
      </w:r>
      <w:r w:rsidRPr="00F3122B">
        <w:rPr>
          <w:rStyle w:val="Hyperlink"/>
          <w:rFonts w:ascii="Arial" w:hAnsi="Arial" w:cs="Arial"/>
          <w:sz w:val="22"/>
          <w:u w:val="none"/>
          <w:lang w:val="fi-FI"/>
        </w:rPr>
        <w:tab/>
        <w:t>:</w:t>
      </w:r>
    </w:p>
    <w:p w:rsidR="00F3122B" w:rsidRPr="00F3122B" w:rsidRDefault="00F3122B" w:rsidP="00F3122B">
      <w:pPr>
        <w:tabs>
          <w:tab w:val="left" w:pos="3060"/>
        </w:tabs>
        <w:spacing w:after="240"/>
        <w:ind w:left="2280" w:hanging="2280"/>
        <w:rPr>
          <w:rStyle w:val="Hyperlink"/>
          <w:rFonts w:ascii="Arial" w:hAnsi="Arial" w:cs="Arial"/>
          <w:sz w:val="22"/>
          <w:u w:val="none"/>
          <w:lang w:val="fi-FI"/>
        </w:rPr>
      </w:pPr>
      <w:r w:rsidRPr="00F3122B">
        <w:rPr>
          <w:rStyle w:val="Hyperlink"/>
          <w:rFonts w:ascii="Arial" w:hAnsi="Arial" w:cs="Arial"/>
          <w:sz w:val="22"/>
          <w:u w:val="none"/>
          <w:lang w:val="fi-FI"/>
        </w:rPr>
        <w:t>Jumlah Publikasi Nasional</w:t>
      </w:r>
      <w:r w:rsidRPr="00F3122B">
        <w:rPr>
          <w:rStyle w:val="Hyperlink"/>
          <w:rFonts w:ascii="Arial" w:hAnsi="Arial" w:cs="Arial"/>
          <w:sz w:val="22"/>
          <w:u w:val="none"/>
          <w:lang w:val="fi-FI"/>
        </w:rPr>
        <w:tab/>
        <w:t>:</w:t>
      </w:r>
    </w:p>
    <w:p w:rsidR="00F3122B" w:rsidRPr="00F3122B" w:rsidRDefault="00F3122B" w:rsidP="00F3122B">
      <w:pPr>
        <w:tabs>
          <w:tab w:val="left" w:pos="3060"/>
        </w:tabs>
        <w:spacing w:after="240"/>
        <w:ind w:left="2280" w:hanging="2280"/>
        <w:rPr>
          <w:rStyle w:val="Hyperlink"/>
          <w:rFonts w:ascii="Arial" w:hAnsi="Arial" w:cs="Arial"/>
          <w:sz w:val="22"/>
          <w:u w:val="none"/>
          <w:lang w:val="fi-FI"/>
        </w:rPr>
      </w:pPr>
      <w:r w:rsidRPr="00F3122B">
        <w:rPr>
          <w:rStyle w:val="Hyperlink"/>
          <w:rFonts w:ascii="Arial" w:hAnsi="Arial" w:cs="Arial"/>
          <w:sz w:val="22"/>
          <w:u w:val="none"/>
          <w:lang w:val="fi-FI"/>
        </w:rPr>
        <w:t>Jumlah Seminar Internasional</w:t>
      </w:r>
      <w:r w:rsidRPr="00F3122B">
        <w:rPr>
          <w:rStyle w:val="Hyperlink"/>
          <w:rFonts w:ascii="Arial" w:hAnsi="Arial" w:cs="Arial"/>
          <w:sz w:val="22"/>
          <w:u w:val="none"/>
          <w:lang w:val="fi-FI"/>
        </w:rPr>
        <w:tab/>
        <w:t>:.......................... oral dan.........................Poster</w:t>
      </w:r>
    </w:p>
    <w:p w:rsidR="00F3122B" w:rsidRPr="00F3122B" w:rsidRDefault="00F3122B" w:rsidP="00F3122B">
      <w:pPr>
        <w:tabs>
          <w:tab w:val="left" w:pos="3060"/>
        </w:tabs>
        <w:spacing w:after="240"/>
        <w:ind w:left="2280" w:hanging="2280"/>
        <w:rPr>
          <w:rStyle w:val="Hyperlink"/>
          <w:rFonts w:ascii="Arial" w:hAnsi="Arial" w:cs="Arial"/>
          <w:sz w:val="22"/>
          <w:u w:val="none"/>
          <w:lang w:val="fi-FI"/>
        </w:rPr>
      </w:pPr>
      <w:r w:rsidRPr="00F3122B">
        <w:rPr>
          <w:rStyle w:val="Hyperlink"/>
          <w:rFonts w:ascii="Arial" w:hAnsi="Arial" w:cs="Arial"/>
          <w:sz w:val="22"/>
          <w:u w:val="none"/>
          <w:lang w:val="fi-FI"/>
        </w:rPr>
        <w:t xml:space="preserve">Jumlah Seminar </w:t>
      </w:r>
      <w:r w:rsidR="009735AC">
        <w:rPr>
          <w:rStyle w:val="Hyperlink"/>
          <w:rFonts w:ascii="Arial" w:hAnsi="Arial" w:cs="Arial"/>
          <w:sz w:val="22"/>
          <w:u w:val="none"/>
          <w:lang w:val="fi-FI"/>
        </w:rPr>
        <w:t>N</w:t>
      </w:r>
      <w:r w:rsidRPr="00F3122B">
        <w:rPr>
          <w:rStyle w:val="Hyperlink"/>
          <w:rFonts w:ascii="Arial" w:hAnsi="Arial" w:cs="Arial"/>
          <w:sz w:val="22"/>
          <w:u w:val="none"/>
          <w:lang w:val="fi-FI"/>
        </w:rPr>
        <w:t>sional</w:t>
      </w:r>
      <w:r w:rsidRPr="00F3122B">
        <w:rPr>
          <w:rStyle w:val="Hyperlink"/>
          <w:rFonts w:ascii="Arial" w:hAnsi="Arial" w:cs="Arial"/>
          <w:sz w:val="22"/>
          <w:u w:val="none"/>
          <w:lang w:val="fi-FI"/>
        </w:rPr>
        <w:tab/>
        <w:t>:.......................... oral dan.........................Poster</w:t>
      </w:r>
    </w:p>
    <w:p w:rsidR="006452F8" w:rsidRPr="00CF4913" w:rsidRDefault="006452F8" w:rsidP="006452F8">
      <w:pPr>
        <w:shd w:val="clear" w:color="auto" w:fill="CCCCCC"/>
        <w:jc w:val="center"/>
        <w:rPr>
          <w:rFonts w:ascii="Maiandra GD" w:hAnsi="Maiandra GD" w:cs="Arial"/>
          <w:b/>
          <w:sz w:val="28"/>
          <w:szCs w:val="28"/>
          <w:lang w:val="fi-FI"/>
        </w:rPr>
      </w:pPr>
      <w:r w:rsidRPr="00CF4913">
        <w:rPr>
          <w:rFonts w:ascii="Maiandra GD" w:hAnsi="Maiandra GD" w:cs="Arial"/>
          <w:b/>
          <w:sz w:val="28"/>
          <w:szCs w:val="28"/>
          <w:lang w:val="fi-FI"/>
        </w:rPr>
        <w:t>RIWAYAT PENDIDIKAN PERGURUAN TINGGI</w:t>
      </w:r>
    </w:p>
    <w:tbl>
      <w:tblPr>
        <w:tblW w:w="9072" w:type="dxa"/>
        <w:tblInd w:w="108" w:type="dxa"/>
        <w:tblLook w:val="01E0"/>
      </w:tblPr>
      <w:tblGrid>
        <w:gridCol w:w="922"/>
        <w:gridCol w:w="3189"/>
        <w:gridCol w:w="2835"/>
        <w:gridCol w:w="2126"/>
      </w:tblGrid>
      <w:tr w:rsidR="006452F8" w:rsidRPr="00200790" w:rsidTr="00DC0D70">
        <w:trPr>
          <w:trHeight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8" w:rsidRPr="00E17C92" w:rsidRDefault="006452F8" w:rsidP="00DC0D7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</w:rPr>
            </w:pPr>
            <w:r w:rsidRPr="00E17C92">
              <w:rPr>
                <w:rFonts w:ascii="Arial" w:eastAsia="平成明朝" w:hAnsi="Arial" w:cs="Arial"/>
                <w:b/>
                <w:sz w:val="22"/>
              </w:rPr>
              <w:t>Tahun</w:t>
            </w:r>
          </w:p>
          <w:p w:rsidR="006452F8" w:rsidRPr="00E17C92" w:rsidRDefault="006452F8" w:rsidP="00DC0D7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</w:rPr>
            </w:pPr>
            <w:r w:rsidRPr="00E17C92">
              <w:rPr>
                <w:rFonts w:ascii="Arial" w:eastAsia="平成明朝" w:hAnsi="Arial" w:cs="Arial"/>
                <w:b/>
                <w:sz w:val="22"/>
              </w:rPr>
              <w:t>Lulus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8" w:rsidRPr="00E17C92" w:rsidRDefault="006452F8" w:rsidP="00DC0D7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</w:rPr>
            </w:pPr>
            <w:r>
              <w:rPr>
                <w:rFonts w:ascii="Arial" w:eastAsia="平成明朝" w:hAnsi="Arial" w:cs="Arial"/>
                <w:b/>
                <w:sz w:val="22"/>
                <w:lang w:val="id-ID"/>
              </w:rPr>
              <w:t>Program Pendidikan (diploma, sarjana, magister, spesialis dan doktor)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8" w:rsidRPr="00E17C92" w:rsidRDefault="006452F8" w:rsidP="00DC0D7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</w:rPr>
            </w:pPr>
            <w:r w:rsidRPr="00E17C92">
              <w:rPr>
                <w:rFonts w:ascii="Arial" w:eastAsia="平成明朝" w:hAnsi="Arial" w:cs="Arial"/>
                <w:b/>
                <w:sz w:val="22"/>
              </w:rPr>
              <w:t>PerguruanTinggi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8" w:rsidRPr="00E17C92" w:rsidRDefault="006452F8" w:rsidP="00DC0D7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</w:rPr>
            </w:pPr>
            <w:r w:rsidRPr="00E17C92">
              <w:rPr>
                <w:rFonts w:ascii="Arial" w:eastAsia="平成明朝" w:hAnsi="Arial" w:cs="Arial"/>
                <w:b/>
                <w:sz w:val="22"/>
              </w:rPr>
              <w:t>Jurusan/</w:t>
            </w:r>
          </w:p>
          <w:p w:rsidR="006452F8" w:rsidRPr="00E17C92" w:rsidRDefault="006452F8" w:rsidP="00DC0D7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</w:rPr>
            </w:pPr>
            <w:r>
              <w:rPr>
                <w:rFonts w:ascii="Arial" w:eastAsia="平成明朝" w:hAnsi="Arial" w:cs="Arial"/>
                <w:b/>
                <w:sz w:val="22"/>
                <w:lang w:val="id-ID"/>
              </w:rPr>
              <w:t>Program</w:t>
            </w:r>
            <w:r w:rsidRPr="00E17C92">
              <w:rPr>
                <w:rFonts w:ascii="Arial" w:eastAsia="平成明朝" w:hAnsi="Arial" w:cs="Arial"/>
                <w:b/>
                <w:sz w:val="22"/>
              </w:rPr>
              <w:t>Studi</w:t>
            </w:r>
          </w:p>
        </w:tc>
      </w:tr>
      <w:tr w:rsidR="006452F8" w:rsidRPr="00200790" w:rsidTr="00DC0D7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DC0D70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  <w:p w:rsidR="00F3122B" w:rsidRPr="00F3122B" w:rsidRDefault="00F3122B" w:rsidP="00DC0D70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Pr="00695373" w:rsidRDefault="006452F8" w:rsidP="00DC0D7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Pr="00200790" w:rsidRDefault="006452F8" w:rsidP="00DC0D7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Pr="00200790" w:rsidRDefault="006452F8" w:rsidP="00DC0D7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</w:tr>
      <w:tr w:rsidR="006452F8" w:rsidRPr="00200790" w:rsidTr="00DC0D7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DC0D70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  <w:p w:rsidR="00F3122B" w:rsidRPr="00F3122B" w:rsidRDefault="00F3122B" w:rsidP="00DC0D70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Pr="00695373" w:rsidRDefault="006452F8" w:rsidP="00DC0D7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Pr="00926032" w:rsidRDefault="006452F8" w:rsidP="00DC0D7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Pr="00200790" w:rsidRDefault="006452F8" w:rsidP="00DC0D7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</w:tr>
      <w:tr w:rsidR="006452F8" w:rsidRPr="00200790" w:rsidTr="00DC0D7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DC0D70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</w:rPr>
            </w:pPr>
          </w:p>
          <w:p w:rsidR="00F3122B" w:rsidRDefault="00F3122B" w:rsidP="00DC0D70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Pr="006D288D" w:rsidRDefault="006452F8" w:rsidP="00DC0D7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DC0D7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Pr="006D288D" w:rsidRDefault="006452F8" w:rsidP="00DC0D7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</w:rPr>
            </w:pPr>
          </w:p>
        </w:tc>
      </w:tr>
      <w:tr w:rsidR="00F3122B" w:rsidRPr="00200790" w:rsidTr="00DC0D7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2B" w:rsidRDefault="00F3122B" w:rsidP="00DC0D70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</w:rPr>
            </w:pPr>
          </w:p>
          <w:p w:rsidR="00F3122B" w:rsidRDefault="00F3122B" w:rsidP="00DC0D70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2B" w:rsidRPr="006D288D" w:rsidRDefault="00F3122B" w:rsidP="00DC0D7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2B" w:rsidRDefault="00F3122B" w:rsidP="00DC0D7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2B" w:rsidRPr="006D288D" w:rsidRDefault="00F3122B" w:rsidP="00DC0D7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</w:rPr>
            </w:pPr>
          </w:p>
        </w:tc>
      </w:tr>
    </w:tbl>
    <w:p w:rsidR="003F6214" w:rsidRDefault="003F6214" w:rsidP="007975FD">
      <w:pPr>
        <w:shd w:val="clear" w:color="auto" w:fill="CCCCCC"/>
        <w:jc w:val="center"/>
        <w:rPr>
          <w:rFonts w:ascii="Maiandra GD" w:hAnsi="Maiandra GD" w:cs="Arial"/>
          <w:b/>
          <w:sz w:val="28"/>
          <w:szCs w:val="28"/>
        </w:rPr>
      </w:pPr>
    </w:p>
    <w:p w:rsidR="003F6214" w:rsidRDefault="003F6214">
      <w:pPr>
        <w:spacing w:after="200" w:line="276" w:lineRule="auto"/>
        <w:rPr>
          <w:rFonts w:ascii="Maiandra GD" w:hAnsi="Maiandra GD" w:cs="Arial"/>
          <w:b/>
          <w:sz w:val="28"/>
          <w:szCs w:val="28"/>
        </w:rPr>
      </w:pPr>
      <w:r>
        <w:rPr>
          <w:rFonts w:ascii="Maiandra GD" w:hAnsi="Maiandra GD" w:cs="Arial"/>
          <w:b/>
          <w:sz w:val="28"/>
          <w:szCs w:val="28"/>
        </w:rPr>
        <w:br w:type="page"/>
      </w:r>
    </w:p>
    <w:p w:rsidR="009735AC" w:rsidRDefault="009735AC" w:rsidP="007975FD">
      <w:pPr>
        <w:shd w:val="clear" w:color="auto" w:fill="CCCCCC"/>
        <w:jc w:val="center"/>
        <w:rPr>
          <w:rFonts w:ascii="Maiandra GD" w:hAnsi="Maiandra GD" w:cs="Arial"/>
          <w:b/>
          <w:sz w:val="28"/>
          <w:szCs w:val="28"/>
        </w:rPr>
      </w:pPr>
    </w:p>
    <w:p w:rsidR="007975FD" w:rsidRPr="00313E9F" w:rsidRDefault="007975FD" w:rsidP="007975FD">
      <w:pPr>
        <w:shd w:val="clear" w:color="auto" w:fill="CCCCCC"/>
        <w:jc w:val="center"/>
        <w:rPr>
          <w:rFonts w:ascii="Maiandra GD" w:hAnsi="Maiandra GD" w:cs="Arial"/>
          <w:b/>
          <w:sz w:val="28"/>
          <w:szCs w:val="28"/>
        </w:rPr>
      </w:pPr>
      <w:r w:rsidRPr="00313E9F">
        <w:rPr>
          <w:rFonts w:ascii="Maiandra GD" w:hAnsi="Maiandra GD" w:cs="Arial"/>
          <w:b/>
          <w:sz w:val="28"/>
          <w:szCs w:val="28"/>
        </w:rPr>
        <w:t>ORGANISASI PROFESI/ILMIAH</w:t>
      </w:r>
    </w:p>
    <w:tbl>
      <w:tblPr>
        <w:tblW w:w="9072" w:type="dxa"/>
        <w:tblInd w:w="108" w:type="dxa"/>
        <w:tblLook w:val="01E0"/>
      </w:tblPr>
      <w:tblGrid>
        <w:gridCol w:w="1695"/>
        <w:gridCol w:w="4826"/>
        <w:gridCol w:w="2551"/>
      </w:tblGrid>
      <w:tr w:rsidR="007975FD" w:rsidRPr="00D57068" w:rsidTr="00DC0D7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FD" w:rsidRPr="0095122F" w:rsidRDefault="007975FD" w:rsidP="00DC0D7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</w:rPr>
            </w:pPr>
            <w:r w:rsidRPr="0095122F">
              <w:rPr>
                <w:rFonts w:ascii="Arial" w:eastAsia="平成明朝" w:hAnsi="Arial" w:cs="Arial"/>
                <w:b/>
                <w:sz w:val="22"/>
              </w:rPr>
              <w:t>Tahun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FD" w:rsidRPr="0095122F" w:rsidRDefault="007975FD" w:rsidP="00DC0D70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r w:rsidRPr="0095122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Jenis/ Nama Organisasi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FD" w:rsidRPr="0095122F" w:rsidRDefault="007975FD" w:rsidP="00DC0D7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id-ID"/>
              </w:rPr>
            </w:pPr>
            <w:r w:rsidRPr="0095122F">
              <w:rPr>
                <w:rFonts w:ascii="Arial" w:eastAsia="Calibri" w:hAnsi="Arial" w:cs="Arial"/>
                <w:b/>
                <w:sz w:val="22"/>
                <w:lang w:val="id-ID"/>
              </w:rPr>
              <w:t>Jabatan/jenjang</w:t>
            </w:r>
          </w:p>
          <w:p w:rsidR="007975FD" w:rsidRPr="0095122F" w:rsidRDefault="007975FD" w:rsidP="00DC0D70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r w:rsidRPr="0095122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Keanggotaan</w:t>
            </w:r>
          </w:p>
        </w:tc>
      </w:tr>
      <w:tr w:rsidR="007975FD" w:rsidRPr="00D57068" w:rsidTr="00DC0D7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FD" w:rsidRDefault="007975FD" w:rsidP="00E44175">
            <w:pPr>
              <w:widowControl w:val="0"/>
              <w:tabs>
                <w:tab w:val="left" w:pos="2166"/>
              </w:tabs>
              <w:adjustRightInd w:val="0"/>
              <w:spacing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  <w:p w:rsidR="007975FD" w:rsidRPr="00D57068" w:rsidRDefault="007975FD" w:rsidP="00E44175">
            <w:pPr>
              <w:widowControl w:val="0"/>
              <w:tabs>
                <w:tab w:val="left" w:pos="2166"/>
              </w:tabs>
              <w:adjustRightInd w:val="0"/>
              <w:spacing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FD" w:rsidRPr="00D57068" w:rsidRDefault="007975FD" w:rsidP="00E44175">
            <w:pPr>
              <w:widowControl w:val="0"/>
              <w:adjustRightInd w:val="0"/>
              <w:spacing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FD" w:rsidRPr="00D57068" w:rsidRDefault="007975FD" w:rsidP="00E44175">
            <w:pPr>
              <w:widowControl w:val="0"/>
              <w:adjustRightInd w:val="0"/>
              <w:spacing w:line="240" w:lineRule="auto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</w:p>
        </w:tc>
      </w:tr>
      <w:tr w:rsidR="00662AE8" w:rsidRPr="00D57068" w:rsidTr="00DC0D7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E8" w:rsidRDefault="00662AE8"/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E8" w:rsidRDefault="00662AE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E8" w:rsidRDefault="00662AE8"/>
        </w:tc>
      </w:tr>
      <w:tr w:rsidR="007975FD" w:rsidRPr="00D57068" w:rsidTr="00DC0D7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FD" w:rsidRDefault="007975FD" w:rsidP="00E44175">
            <w:pPr>
              <w:widowControl w:val="0"/>
              <w:adjustRightInd w:val="0"/>
              <w:spacing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  <w:p w:rsidR="007975FD" w:rsidRPr="00D57068" w:rsidRDefault="007975FD" w:rsidP="00E44175">
            <w:pPr>
              <w:widowControl w:val="0"/>
              <w:adjustRightInd w:val="0"/>
              <w:spacing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FD" w:rsidRPr="00D57068" w:rsidRDefault="007975FD" w:rsidP="00E44175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FD" w:rsidRPr="00D57068" w:rsidRDefault="007975FD" w:rsidP="00E44175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en-US"/>
              </w:rPr>
            </w:pPr>
          </w:p>
        </w:tc>
      </w:tr>
      <w:tr w:rsidR="007975FD" w:rsidRPr="00D57068" w:rsidTr="00DC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95" w:type="dxa"/>
          </w:tcPr>
          <w:p w:rsidR="007975FD" w:rsidRDefault="007975FD" w:rsidP="00E44175">
            <w:pPr>
              <w:widowControl w:val="0"/>
              <w:tabs>
                <w:tab w:val="left" w:pos="2166"/>
              </w:tabs>
              <w:adjustRightInd w:val="0"/>
              <w:spacing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  <w:p w:rsidR="007975FD" w:rsidRPr="00D57068" w:rsidRDefault="007975FD" w:rsidP="00E44175">
            <w:pPr>
              <w:widowControl w:val="0"/>
              <w:tabs>
                <w:tab w:val="left" w:pos="2166"/>
              </w:tabs>
              <w:adjustRightInd w:val="0"/>
              <w:spacing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4826" w:type="dxa"/>
          </w:tcPr>
          <w:p w:rsidR="007975FD" w:rsidRPr="00D57068" w:rsidRDefault="007975FD" w:rsidP="00E44175">
            <w:pPr>
              <w:widowControl w:val="0"/>
              <w:adjustRightInd w:val="0"/>
              <w:spacing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2551" w:type="dxa"/>
          </w:tcPr>
          <w:p w:rsidR="007975FD" w:rsidRPr="00D57068" w:rsidRDefault="007975FD" w:rsidP="00E44175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" w:eastAsia="平成明朝" w:hAnsi="Arial" w:cs="Arial"/>
              </w:rPr>
            </w:pPr>
          </w:p>
        </w:tc>
      </w:tr>
      <w:tr w:rsidR="007975FD" w:rsidRPr="00D57068" w:rsidTr="00DC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95" w:type="dxa"/>
          </w:tcPr>
          <w:p w:rsidR="007975FD" w:rsidRDefault="007975FD" w:rsidP="00E44175">
            <w:pPr>
              <w:widowControl w:val="0"/>
              <w:tabs>
                <w:tab w:val="left" w:pos="2166"/>
              </w:tabs>
              <w:adjustRightInd w:val="0"/>
              <w:spacing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  <w:p w:rsidR="007975FD" w:rsidRPr="007975FD" w:rsidRDefault="007975FD" w:rsidP="00E44175">
            <w:pPr>
              <w:widowControl w:val="0"/>
              <w:tabs>
                <w:tab w:val="left" w:pos="2166"/>
              </w:tabs>
              <w:adjustRightInd w:val="0"/>
              <w:spacing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4826" w:type="dxa"/>
            <w:vAlign w:val="center"/>
          </w:tcPr>
          <w:p w:rsidR="007975FD" w:rsidRPr="00D57068" w:rsidRDefault="007975FD" w:rsidP="00E44175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fi-FI"/>
              </w:rPr>
            </w:pPr>
          </w:p>
        </w:tc>
        <w:tc>
          <w:tcPr>
            <w:tcW w:w="2551" w:type="dxa"/>
          </w:tcPr>
          <w:p w:rsidR="007975FD" w:rsidRPr="00D57068" w:rsidRDefault="007975FD" w:rsidP="00E44175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fi-FI"/>
              </w:rPr>
            </w:pPr>
          </w:p>
        </w:tc>
      </w:tr>
      <w:tr w:rsidR="007975FD" w:rsidRPr="00D57068" w:rsidTr="00DC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95" w:type="dxa"/>
          </w:tcPr>
          <w:p w:rsidR="007975FD" w:rsidRDefault="007975FD" w:rsidP="00E44175">
            <w:pPr>
              <w:widowControl w:val="0"/>
              <w:tabs>
                <w:tab w:val="left" w:pos="2166"/>
              </w:tabs>
              <w:adjustRightInd w:val="0"/>
              <w:spacing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  <w:p w:rsidR="007975FD" w:rsidRPr="007975FD" w:rsidRDefault="007975FD" w:rsidP="00E44175">
            <w:pPr>
              <w:widowControl w:val="0"/>
              <w:tabs>
                <w:tab w:val="left" w:pos="2166"/>
              </w:tabs>
              <w:adjustRightInd w:val="0"/>
              <w:spacing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4826" w:type="dxa"/>
          </w:tcPr>
          <w:p w:rsidR="007975FD" w:rsidRPr="00D57068" w:rsidRDefault="007975FD" w:rsidP="00E44175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2551" w:type="dxa"/>
          </w:tcPr>
          <w:p w:rsidR="007975FD" w:rsidRPr="00D57068" w:rsidRDefault="007975FD" w:rsidP="00E44175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</w:p>
        </w:tc>
      </w:tr>
    </w:tbl>
    <w:p w:rsidR="006452F8" w:rsidRDefault="006452F8">
      <w:pPr>
        <w:spacing w:after="200" w:line="276" w:lineRule="auto"/>
      </w:pPr>
    </w:p>
    <w:p w:rsidR="007975FD" w:rsidRPr="00CF4913" w:rsidRDefault="007975FD" w:rsidP="007975FD">
      <w:pPr>
        <w:shd w:val="clear" w:color="auto" w:fill="CCCCCC"/>
        <w:jc w:val="center"/>
        <w:rPr>
          <w:rFonts w:ascii="Maiandra GD" w:hAnsi="Maiandra GD" w:cs="Arial"/>
          <w:b/>
          <w:sz w:val="28"/>
          <w:szCs w:val="28"/>
          <w:lang w:val="fi-FI"/>
        </w:rPr>
      </w:pPr>
      <w:r>
        <w:rPr>
          <w:rFonts w:ascii="Maiandra GD" w:hAnsi="Maiandra GD" w:cs="Arial"/>
          <w:b/>
          <w:sz w:val="28"/>
          <w:szCs w:val="28"/>
          <w:lang w:val="fi-FI"/>
        </w:rPr>
        <w:t>BIDANG KEPAKARAN</w:t>
      </w:r>
    </w:p>
    <w:tbl>
      <w:tblPr>
        <w:tblW w:w="9090" w:type="dxa"/>
        <w:tblInd w:w="108" w:type="dxa"/>
        <w:tblLook w:val="01E0"/>
      </w:tblPr>
      <w:tblGrid>
        <w:gridCol w:w="922"/>
        <w:gridCol w:w="8168"/>
      </w:tblGrid>
      <w:tr w:rsidR="007975FD" w:rsidRPr="00E44175" w:rsidTr="007975FD">
        <w:trPr>
          <w:trHeight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FD" w:rsidRPr="00E17C92" w:rsidRDefault="00E44175" w:rsidP="00E44175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</w:rPr>
            </w:pPr>
            <w:r>
              <w:rPr>
                <w:rFonts w:ascii="Arial" w:eastAsia="平成明朝" w:hAnsi="Arial" w:cs="Arial"/>
                <w:b/>
                <w:sz w:val="22"/>
              </w:rPr>
              <w:t>No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FD" w:rsidRPr="00E44175" w:rsidRDefault="00E44175" w:rsidP="00E44175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  <w:b/>
                <w:sz w:val="22"/>
              </w:rPr>
            </w:pPr>
            <w:r w:rsidRPr="00E44175">
              <w:rPr>
                <w:rFonts w:ascii="Arial" w:eastAsia="平成明朝" w:hAnsi="Arial" w:cs="Arial"/>
                <w:b/>
                <w:sz w:val="22"/>
              </w:rPr>
              <w:t>BidangKepakaran</w:t>
            </w:r>
          </w:p>
          <w:p w:rsidR="00E44175" w:rsidRPr="00E44175" w:rsidRDefault="00E44175" w:rsidP="00E44175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  <w:b/>
                <w:sz w:val="22"/>
              </w:rPr>
            </w:pPr>
            <w:r w:rsidRPr="00E44175">
              <w:rPr>
                <w:rFonts w:ascii="Arial" w:hAnsi="Arial" w:cs="Arial"/>
                <w:b/>
                <w:sz w:val="22"/>
                <w:lang w:val="fi-FI"/>
              </w:rPr>
              <w:t>(</w:t>
            </w:r>
            <w:r>
              <w:rPr>
                <w:rFonts w:ascii="Arial" w:hAnsi="Arial" w:cs="Arial"/>
                <w:b/>
                <w:sz w:val="22"/>
              </w:rPr>
              <w:t>bukanjudulpublikasi/Penelitian</w:t>
            </w:r>
            <w:r w:rsidRPr="00E44175">
              <w:rPr>
                <w:rFonts w:ascii="Arial" w:hAnsi="Arial" w:cs="Arial"/>
                <w:b/>
                <w:sz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</w:rPr>
              <w:t>tetapi</w:t>
            </w:r>
            <w:r w:rsidRPr="00E44175">
              <w:rPr>
                <w:rFonts w:ascii="Arial" w:hAnsi="Arial" w:cs="Arial"/>
                <w:b/>
                <w:sz w:val="22"/>
              </w:rPr>
              <w:t>berupakeahlian y</w:t>
            </w:r>
            <w:r>
              <w:rPr>
                <w:rFonts w:ascii="Arial" w:hAnsi="Arial" w:cs="Arial"/>
                <w:b/>
                <w:sz w:val="22"/>
              </w:rPr>
              <w:t>an</w:t>
            </w:r>
            <w:r w:rsidRPr="00E44175">
              <w:rPr>
                <w:rFonts w:ascii="Arial" w:hAnsi="Arial" w:cs="Arial"/>
                <w:b/>
                <w:sz w:val="22"/>
              </w:rPr>
              <w:t>g bisaditawarkan, jumlahbisalebihdari 1)</w:t>
            </w:r>
          </w:p>
        </w:tc>
      </w:tr>
      <w:tr w:rsidR="007975FD" w:rsidRPr="00200790" w:rsidTr="007975FD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FD" w:rsidRDefault="007975FD" w:rsidP="00E44175">
            <w:pPr>
              <w:widowControl w:val="0"/>
              <w:tabs>
                <w:tab w:val="left" w:pos="2166"/>
              </w:tabs>
              <w:adjustRightInd w:val="0"/>
              <w:spacing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  <w:p w:rsidR="007975FD" w:rsidRPr="00F3122B" w:rsidRDefault="007975FD" w:rsidP="00E44175">
            <w:pPr>
              <w:widowControl w:val="0"/>
              <w:tabs>
                <w:tab w:val="left" w:pos="2166"/>
              </w:tabs>
              <w:adjustRightInd w:val="0"/>
              <w:spacing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FD" w:rsidRPr="00695373" w:rsidRDefault="007975FD" w:rsidP="00E44175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</w:p>
        </w:tc>
      </w:tr>
      <w:tr w:rsidR="007975FD" w:rsidRPr="00200790" w:rsidTr="007975FD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FD" w:rsidRDefault="007975FD" w:rsidP="00E44175">
            <w:pPr>
              <w:widowControl w:val="0"/>
              <w:tabs>
                <w:tab w:val="left" w:pos="2166"/>
              </w:tabs>
              <w:adjustRightInd w:val="0"/>
              <w:spacing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  <w:p w:rsidR="007975FD" w:rsidRPr="00F3122B" w:rsidRDefault="007975FD" w:rsidP="00E44175">
            <w:pPr>
              <w:widowControl w:val="0"/>
              <w:tabs>
                <w:tab w:val="left" w:pos="2166"/>
              </w:tabs>
              <w:adjustRightInd w:val="0"/>
              <w:spacing w:line="240" w:lineRule="auto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FD" w:rsidRPr="00695373" w:rsidRDefault="007975FD" w:rsidP="00E44175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</w:p>
        </w:tc>
      </w:tr>
      <w:tr w:rsidR="007975FD" w:rsidRPr="00200790" w:rsidTr="007975FD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FD" w:rsidRDefault="007975FD" w:rsidP="00E44175">
            <w:pPr>
              <w:widowControl w:val="0"/>
              <w:tabs>
                <w:tab w:val="left" w:pos="2166"/>
              </w:tabs>
              <w:adjustRightInd w:val="0"/>
              <w:spacing w:line="240" w:lineRule="auto"/>
              <w:jc w:val="both"/>
              <w:textAlignment w:val="baseline"/>
              <w:rPr>
                <w:rFonts w:ascii="Arial" w:eastAsia="平成明朝" w:hAnsi="Arial" w:cs="Arial"/>
                <w:sz w:val="22"/>
              </w:rPr>
            </w:pPr>
          </w:p>
          <w:p w:rsidR="007975FD" w:rsidRDefault="007975FD" w:rsidP="00E44175">
            <w:pPr>
              <w:widowControl w:val="0"/>
              <w:tabs>
                <w:tab w:val="left" w:pos="2166"/>
              </w:tabs>
              <w:adjustRightInd w:val="0"/>
              <w:spacing w:line="240" w:lineRule="auto"/>
              <w:jc w:val="both"/>
              <w:textAlignment w:val="baseline"/>
              <w:rPr>
                <w:rFonts w:ascii="Arial" w:eastAsia="平成明朝" w:hAnsi="Arial" w:cs="Arial"/>
                <w:sz w:val="22"/>
              </w:rPr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FD" w:rsidRPr="006D288D" w:rsidRDefault="007975FD" w:rsidP="00E44175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" w:eastAsia="平成明朝" w:hAnsi="Arial" w:cs="Arial"/>
                <w:sz w:val="22"/>
              </w:rPr>
            </w:pPr>
          </w:p>
        </w:tc>
      </w:tr>
      <w:tr w:rsidR="007975FD" w:rsidRPr="00200790" w:rsidTr="007975FD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FD" w:rsidRDefault="007975FD" w:rsidP="00E44175">
            <w:pPr>
              <w:widowControl w:val="0"/>
              <w:tabs>
                <w:tab w:val="left" w:pos="2166"/>
              </w:tabs>
              <w:adjustRightInd w:val="0"/>
              <w:spacing w:line="240" w:lineRule="auto"/>
              <w:jc w:val="both"/>
              <w:textAlignment w:val="baseline"/>
              <w:rPr>
                <w:rFonts w:ascii="Arial" w:eastAsia="平成明朝" w:hAnsi="Arial" w:cs="Arial"/>
                <w:sz w:val="22"/>
              </w:rPr>
            </w:pPr>
          </w:p>
          <w:p w:rsidR="007975FD" w:rsidRDefault="007975FD" w:rsidP="00E44175">
            <w:pPr>
              <w:widowControl w:val="0"/>
              <w:tabs>
                <w:tab w:val="left" w:pos="2166"/>
              </w:tabs>
              <w:adjustRightInd w:val="0"/>
              <w:spacing w:line="240" w:lineRule="auto"/>
              <w:jc w:val="both"/>
              <w:textAlignment w:val="baseline"/>
              <w:rPr>
                <w:rFonts w:ascii="Arial" w:eastAsia="平成明朝" w:hAnsi="Arial" w:cs="Arial"/>
                <w:sz w:val="22"/>
              </w:rPr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FD" w:rsidRPr="006D288D" w:rsidRDefault="007975FD" w:rsidP="00E44175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" w:eastAsia="平成明朝" w:hAnsi="Arial" w:cs="Arial"/>
                <w:sz w:val="22"/>
              </w:rPr>
            </w:pPr>
          </w:p>
        </w:tc>
      </w:tr>
      <w:tr w:rsidR="00662AE8" w:rsidRPr="00200790" w:rsidTr="007975FD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E8" w:rsidRDefault="00662AE8" w:rsidP="00E44175">
            <w:pPr>
              <w:widowControl w:val="0"/>
              <w:tabs>
                <w:tab w:val="left" w:pos="2166"/>
              </w:tabs>
              <w:adjustRightInd w:val="0"/>
              <w:spacing w:line="240" w:lineRule="auto"/>
              <w:jc w:val="both"/>
              <w:textAlignment w:val="baseline"/>
              <w:rPr>
                <w:rFonts w:ascii="Arial" w:eastAsia="平成明朝" w:hAnsi="Arial" w:cs="Arial"/>
                <w:sz w:val="22"/>
              </w:rPr>
            </w:pP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E8" w:rsidRPr="006D288D" w:rsidRDefault="00662AE8" w:rsidP="00E44175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" w:eastAsia="平成明朝" w:hAnsi="Arial" w:cs="Arial"/>
                <w:sz w:val="22"/>
              </w:rPr>
            </w:pPr>
          </w:p>
        </w:tc>
      </w:tr>
    </w:tbl>
    <w:p w:rsidR="003F6214" w:rsidRDefault="003F6214" w:rsidP="007975FD">
      <w:pPr>
        <w:shd w:val="clear" w:color="auto" w:fill="CCCCCC"/>
        <w:jc w:val="center"/>
        <w:rPr>
          <w:rFonts w:ascii="Maiandra GD" w:hAnsi="Maiandra GD" w:cs="Arial"/>
          <w:b/>
          <w:sz w:val="28"/>
          <w:szCs w:val="28"/>
        </w:rPr>
      </w:pPr>
    </w:p>
    <w:p w:rsidR="003F6214" w:rsidRDefault="003F6214">
      <w:pPr>
        <w:spacing w:after="200" w:line="276" w:lineRule="auto"/>
        <w:rPr>
          <w:rFonts w:ascii="Maiandra GD" w:hAnsi="Maiandra GD" w:cs="Arial"/>
          <w:b/>
          <w:sz w:val="28"/>
          <w:szCs w:val="28"/>
        </w:rPr>
      </w:pPr>
    </w:p>
    <w:p w:rsidR="007975FD" w:rsidRPr="00CF4913" w:rsidRDefault="007975FD" w:rsidP="007975FD">
      <w:pPr>
        <w:shd w:val="clear" w:color="auto" w:fill="CCCCCC"/>
        <w:jc w:val="center"/>
        <w:rPr>
          <w:rFonts w:ascii="Maiandra GD" w:hAnsi="Maiandra GD" w:cs="Arial"/>
          <w:b/>
          <w:sz w:val="28"/>
          <w:szCs w:val="28"/>
        </w:rPr>
      </w:pPr>
      <w:r>
        <w:rPr>
          <w:rFonts w:ascii="Maiandra GD" w:hAnsi="Maiandra GD" w:cs="Arial"/>
          <w:b/>
          <w:sz w:val="28"/>
          <w:szCs w:val="28"/>
        </w:rPr>
        <w:t>HaKI / PATEN</w:t>
      </w:r>
    </w:p>
    <w:tbl>
      <w:tblPr>
        <w:tblW w:w="9063" w:type="dxa"/>
        <w:tblInd w:w="108" w:type="dxa"/>
        <w:tblLook w:val="01E0"/>
      </w:tblPr>
      <w:tblGrid>
        <w:gridCol w:w="1134"/>
        <w:gridCol w:w="3969"/>
        <w:gridCol w:w="1800"/>
        <w:gridCol w:w="2160"/>
      </w:tblGrid>
      <w:tr w:rsidR="007975FD" w:rsidRPr="00200790" w:rsidTr="00DC0D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FD" w:rsidRPr="00E17C92" w:rsidRDefault="007975FD" w:rsidP="00DC0D7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</w:rPr>
            </w:pPr>
            <w:r w:rsidRPr="00E17C92">
              <w:rPr>
                <w:rFonts w:ascii="Arial" w:eastAsia="平成明朝" w:hAnsi="Arial" w:cs="Arial"/>
                <w:b/>
                <w:sz w:val="22"/>
              </w:rPr>
              <w:t>Tahun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FD" w:rsidRPr="00E17C92" w:rsidRDefault="007975FD" w:rsidP="00DC0D70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r>
              <w:rPr>
                <w:rFonts w:ascii="Arial" w:eastAsia="平成明朝" w:hAnsi="Arial" w:cs="Arial"/>
                <w:b/>
                <w:sz w:val="22"/>
                <w:szCs w:val="22"/>
                <w:lang w:val="en-US"/>
              </w:rPr>
              <w:t>Nama Paten/Haki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FD" w:rsidRPr="00E17C92" w:rsidRDefault="007975FD" w:rsidP="00DC0D7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id-ID"/>
              </w:rPr>
            </w:pPr>
            <w:r w:rsidRPr="00E17C92">
              <w:rPr>
                <w:rFonts w:ascii="Arial" w:eastAsia="Calibri" w:hAnsi="Arial" w:cs="Arial"/>
                <w:b/>
                <w:sz w:val="22"/>
                <w:lang w:val="id-ID"/>
              </w:rPr>
              <w:t>Ketua/anggota</w:t>
            </w:r>
          </w:p>
          <w:p w:rsidR="007975FD" w:rsidRPr="00E17C92" w:rsidRDefault="007975FD" w:rsidP="00DC0D70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r w:rsidRPr="00E17C9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FD" w:rsidRPr="00E17C92" w:rsidRDefault="007975FD" w:rsidP="00DC0D70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r>
              <w:rPr>
                <w:rFonts w:ascii="Arial" w:eastAsia="平成明朝" w:hAnsi="Arial" w:cs="Arial"/>
                <w:b/>
                <w:sz w:val="22"/>
                <w:szCs w:val="22"/>
                <w:lang w:val="en-US"/>
              </w:rPr>
              <w:t>No Paten</w:t>
            </w:r>
          </w:p>
        </w:tc>
      </w:tr>
      <w:tr w:rsidR="007975FD" w:rsidRPr="00200790" w:rsidTr="00DC0D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FD" w:rsidRPr="00C464E5" w:rsidRDefault="007975FD" w:rsidP="00DC0D7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FD" w:rsidRDefault="007975FD" w:rsidP="00DC0D70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color w:val="000000"/>
                <w:sz w:val="22"/>
                <w:szCs w:val="22"/>
                <w:lang w:val="en-US"/>
              </w:rPr>
            </w:pPr>
          </w:p>
          <w:p w:rsidR="00E44175" w:rsidRDefault="00E44175" w:rsidP="00DC0D70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color w:val="000000"/>
                <w:sz w:val="22"/>
                <w:szCs w:val="22"/>
                <w:lang w:val="en-US"/>
              </w:rPr>
            </w:pPr>
          </w:p>
          <w:p w:rsidR="00E44175" w:rsidRPr="00C464E5" w:rsidRDefault="00E44175" w:rsidP="00DC0D70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FD" w:rsidRPr="00B70420" w:rsidRDefault="007975FD" w:rsidP="00DC0D7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FD" w:rsidRPr="00B70420" w:rsidRDefault="007975FD" w:rsidP="00DC0D70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</w:p>
        </w:tc>
      </w:tr>
      <w:tr w:rsidR="007975FD" w:rsidRPr="00200790" w:rsidTr="00DC0D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FD" w:rsidRPr="00C464E5" w:rsidRDefault="007975FD" w:rsidP="00DC0D7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FD" w:rsidRDefault="007975FD" w:rsidP="00DC0D70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color w:val="000000"/>
                <w:sz w:val="22"/>
                <w:szCs w:val="22"/>
                <w:lang w:val="en-US"/>
              </w:rPr>
            </w:pPr>
          </w:p>
          <w:p w:rsidR="00E44175" w:rsidRDefault="00E44175" w:rsidP="00DC0D70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color w:val="000000"/>
                <w:sz w:val="22"/>
                <w:szCs w:val="22"/>
                <w:lang w:val="en-US"/>
              </w:rPr>
            </w:pPr>
          </w:p>
          <w:p w:rsidR="00E44175" w:rsidRPr="00C464E5" w:rsidRDefault="00E44175" w:rsidP="00DC0D70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FD" w:rsidRPr="00B70420" w:rsidRDefault="007975FD" w:rsidP="00DC0D7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FD" w:rsidRPr="00B70420" w:rsidRDefault="007975FD" w:rsidP="00DC0D70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</w:p>
        </w:tc>
      </w:tr>
    </w:tbl>
    <w:p w:rsidR="007975FD" w:rsidRDefault="00E92C65">
      <w:pPr>
        <w:spacing w:after="200" w:line="276" w:lineRule="auto"/>
      </w:pPr>
      <w:r>
        <w:rPr>
          <w:noProof/>
        </w:rPr>
        <w:pict>
          <v:rect id="Rectangle 28" o:spid="_x0000_s1032" style="position:absolute;margin-left:149.6pt;margin-top:6.35pt;width:142.75pt;height:155.1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" fillcolor="white [3201]" strokecolor="#b1a089 [3209]" strokeweight="2pt">
            <v:textbox>
              <w:txbxContent>
                <w:p w:rsidR="00E44175" w:rsidRPr="00E44175" w:rsidRDefault="00E44175" w:rsidP="00E44175">
                  <w:pPr>
                    <w:jc w:val="center"/>
                    <w:rPr>
                      <w:sz w:val="36"/>
                      <w:szCs w:val="36"/>
                    </w:rPr>
                  </w:pPr>
                  <w:r w:rsidRPr="00E44175">
                    <w:rPr>
                      <w:sz w:val="36"/>
                      <w:szCs w:val="36"/>
                    </w:rPr>
                    <w:t>TempelkanFotoDiri</w:t>
                  </w:r>
                </w:p>
              </w:txbxContent>
            </v:textbox>
          </v:rect>
        </w:pict>
      </w:r>
    </w:p>
    <w:p w:rsidR="009735AC" w:rsidRDefault="009735AC">
      <w:pPr>
        <w:spacing w:after="200" w:line="276" w:lineRule="auto"/>
      </w:pPr>
    </w:p>
    <w:p w:rsidR="009735AC" w:rsidRDefault="009735AC">
      <w:pPr>
        <w:spacing w:after="200" w:line="276" w:lineRule="auto"/>
      </w:pPr>
    </w:p>
    <w:p w:rsidR="009735AC" w:rsidRDefault="009735AC">
      <w:pPr>
        <w:spacing w:after="200" w:line="276" w:lineRule="auto"/>
      </w:pPr>
    </w:p>
    <w:p w:rsidR="009735AC" w:rsidRDefault="009735AC">
      <w:pPr>
        <w:spacing w:after="200" w:line="276" w:lineRule="auto"/>
      </w:pPr>
    </w:p>
    <w:p w:rsidR="009735AC" w:rsidRDefault="009735AC">
      <w:pPr>
        <w:spacing w:after="200" w:line="276" w:lineRule="auto"/>
      </w:pPr>
    </w:p>
    <w:p w:rsidR="009735AC" w:rsidRDefault="00E92C65">
      <w:pPr>
        <w:spacing w:after="200" w:line="276" w:lineRule="auto"/>
      </w:pPr>
      <w:r>
        <w:rPr>
          <w:noProof/>
        </w:rPr>
        <w:pict>
          <v:rect id="Rectangle 31" o:spid="_x0000_s1029" style="position:absolute;margin-left:324.1pt;margin-top:22.45pt;width:169.95pt;height:196.7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" fillcolor="white [3201]" strokecolor="#b1a089 [3209]" strokeweight="2pt">
            <v:textbox>
              <w:txbxContent>
                <w:p w:rsidR="00E44175" w:rsidRPr="00E44175" w:rsidRDefault="00E44175" w:rsidP="00E44175">
                  <w:pPr>
                    <w:jc w:val="center"/>
                    <w:rPr>
                      <w:sz w:val="36"/>
                      <w:szCs w:val="36"/>
                    </w:rPr>
                  </w:pPr>
                  <w:r w:rsidRPr="00E44175">
                    <w:rPr>
                      <w:sz w:val="36"/>
                      <w:szCs w:val="36"/>
                    </w:rPr>
                    <w:t>TempelkanFoto</w:t>
                  </w:r>
                  <w:r>
                    <w:rPr>
                      <w:sz w:val="36"/>
                      <w:szCs w:val="36"/>
                    </w:rPr>
                    <w:t>KegiatanIlmiah/Produk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9" o:spid="_x0000_s1030" style="position:absolute;margin-left:-32.8pt;margin-top:22.85pt;width:169.95pt;height:196.7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" fillcolor="white [3201]" strokecolor="#b1a089 [3209]" strokeweight="2pt">
            <v:textbox>
              <w:txbxContent>
                <w:p w:rsidR="00E44175" w:rsidRPr="00E44175" w:rsidRDefault="00E44175" w:rsidP="00E44175">
                  <w:pPr>
                    <w:jc w:val="center"/>
                    <w:rPr>
                      <w:sz w:val="36"/>
                      <w:szCs w:val="36"/>
                    </w:rPr>
                  </w:pPr>
                  <w:r w:rsidRPr="00E44175">
                    <w:rPr>
                      <w:sz w:val="36"/>
                      <w:szCs w:val="36"/>
                    </w:rPr>
                    <w:t>TempelkanFoto</w:t>
                  </w:r>
                  <w:r>
                    <w:rPr>
                      <w:sz w:val="36"/>
                      <w:szCs w:val="36"/>
                    </w:rPr>
                    <w:t>KegiatanIlmiah/Produk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0" o:spid="_x0000_s1031" style="position:absolute;margin-left:144.05pt;margin-top:23.15pt;width:169.95pt;height:196.7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" fillcolor="white [3201]" strokecolor="#b1a089 [3209]" strokeweight="2pt">
            <v:textbox>
              <w:txbxContent>
                <w:p w:rsidR="00E44175" w:rsidRPr="00E44175" w:rsidRDefault="00E44175" w:rsidP="00E44175">
                  <w:pPr>
                    <w:jc w:val="center"/>
                    <w:rPr>
                      <w:sz w:val="36"/>
                      <w:szCs w:val="36"/>
                    </w:rPr>
                  </w:pPr>
                  <w:r w:rsidRPr="00E44175">
                    <w:rPr>
                      <w:sz w:val="36"/>
                      <w:szCs w:val="36"/>
                    </w:rPr>
                    <w:t>TempelkanFoto</w:t>
                  </w:r>
                  <w:r>
                    <w:rPr>
                      <w:sz w:val="36"/>
                      <w:szCs w:val="36"/>
                    </w:rPr>
                    <w:t>KegiatanIlmiah/Produk</w:t>
                  </w:r>
                </w:p>
              </w:txbxContent>
            </v:textbox>
          </v:rect>
        </w:pict>
      </w:r>
    </w:p>
    <w:p w:rsidR="009735AC" w:rsidRDefault="009735AC">
      <w:pPr>
        <w:spacing w:after="200" w:line="276" w:lineRule="auto"/>
      </w:pPr>
    </w:p>
    <w:p w:rsidR="009735AC" w:rsidRDefault="009735AC">
      <w:pPr>
        <w:spacing w:after="200" w:line="276" w:lineRule="auto"/>
      </w:pPr>
    </w:p>
    <w:p w:rsidR="009735AC" w:rsidRDefault="009735AC">
      <w:pPr>
        <w:spacing w:after="200" w:line="276" w:lineRule="auto"/>
      </w:pPr>
      <w:bookmarkStart w:id="0" w:name="_GoBack"/>
      <w:bookmarkEnd w:id="0"/>
    </w:p>
    <w:p w:rsidR="009735AC" w:rsidRDefault="009735AC">
      <w:pPr>
        <w:spacing w:after="200" w:line="276" w:lineRule="auto"/>
      </w:pPr>
    </w:p>
    <w:p w:rsidR="009735AC" w:rsidRDefault="009735AC">
      <w:pPr>
        <w:spacing w:after="200" w:line="276" w:lineRule="auto"/>
      </w:pPr>
    </w:p>
    <w:p w:rsidR="009735AC" w:rsidRDefault="009735AC">
      <w:pPr>
        <w:spacing w:after="200" w:line="276" w:lineRule="auto"/>
      </w:pPr>
    </w:p>
    <w:p w:rsidR="009735AC" w:rsidRDefault="009735AC" w:rsidP="009735AC">
      <w:pPr>
        <w:spacing w:after="0" w:line="276" w:lineRule="auto"/>
      </w:pPr>
    </w:p>
    <w:p w:rsidR="009735AC" w:rsidRDefault="009735AC" w:rsidP="009735AC">
      <w:pPr>
        <w:spacing w:after="0" w:line="276" w:lineRule="auto"/>
      </w:pPr>
    </w:p>
    <w:p w:rsidR="009735AC" w:rsidRDefault="009735AC" w:rsidP="009735AC">
      <w:pPr>
        <w:spacing w:after="0" w:line="276" w:lineRule="auto"/>
      </w:pPr>
    </w:p>
    <w:p w:rsidR="009735AC" w:rsidRDefault="009735AC" w:rsidP="009735AC">
      <w:pPr>
        <w:spacing w:after="0" w:line="276" w:lineRule="auto"/>
      </w:pPr>
    </w:p>
    <w:p w:rsidR="009735AC" w:rsidRDefault="009735AC" w:rsidP="009735AC">
      <w:pPr>
        <w:spacing w:after="0" w:line="276" w:lineRule="auto"/>
      </w:pPr>
    </w:p>
    <w:p w:rsidR="009735AC" w:rsidRDefault="009735AC" w:rsidP="009735AC">
      <w:pPr>
        <w:spacing w:after="0" w:line="276" w:lineRule="auto"/>
      </w:pPr>
      <w:r>
        <w:t>Nb. Fototidakharusdenganukurantersebutdiatas</w:t>
      </w:r>
    </w:p>
    <w:p w:rsidR="00E44175" w:rsidRDefault="009735AC" w:rsidP="009735AC">
      <w:pPr>
        <w:spacing w:after="0" w:line="276" w:lineRule="auto"/>
      </w:pPr>
      <w:r>
        <w:t>Jikamemerlukandifotodapatmenghubungistaf PSIK Fapet (08563686129 sdrDita)</w:t>
      </w:r>
    </w:p>
    <w:sectPr w:rsidR="00E44175" w:rsidSect="003F62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800" w:right="2160" w:bottom="1440" w:left="1800" w:header="720" w:footer="720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068" w:rsidRDefault="001B4068">
      <w:pPr>
        <w:spacing w:after="0" w:line="240" w:lineRule="auto"/>
      </w:pPr>
      <w:r>
        <w:separator/>
      </w:r>
    </w:p>
  </w:endnote>
  <w:endnote w:type="continuationSeparator" w:id="1">
    <w:p w:rsidR="001B4068" w:rsidRDefault="001B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28" w:rsidRDefault="00E92C65">
    <w:pPr>
      <w:pStyle w:val="Footer"/>
    </w:pPr>
    <w:r>
      <w:rPr>
        <w:noProof/>
      </w:rPr>
      <w:pict>
        <v:rect id="_x0000_s8202" style="position:absolute;margin-left:0;margin-top:0;width:55.1pt;height:11in;z-index:-251637760;visibility:visible;mso-width-percent:90;mso-height-percent:1000;mso-left-percent:0;mso-position-horizontal-relative:page;mso-position-vertical:center;mso-position-vertical-relative:page;mso-width-percent:90;mso-height-percent:1000;mso-left-percen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" fillcolor="#675e47 [3215]" stroked="f" strokeweight="2pt">
          <v:path arrowok="t"/>
          <v:textbox style="mso-next-textbox:#_x0000_s8202">
            <w:txbxContent>
              <w:p w:rsidR="00D16528" w:rsidRDefault="00D16528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8201" style="position:absolute;margin-left:0;margin-top:0;width:55.1pt;height:71.3pt;z-index:-251636736;visibility:visible;mso-width-percent:90;mso-height-percent:90;mso-left-percent:0;mso-top-percent:810;mso-position-horizontal-relative:page;mso-position-vertical-relative:page;mso-width-percent:90;mso-height-percent:90;mso-left-percent:0;mso-top-percent:8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" fillcolor="#a9a57c [3204]" stroked="f" strokeweight="2pt">
          <v:path arrowok="t"/>
          <v:textbox style="mso-next-textbox:#_x0000_s8201">
            <w:txbxContent>
              <w:p w:rsidR="00D16528" w:rsidRDefault="00D16528"/>
            </w:txbxContent>
          </v:textbox>
          <w10:wrap anchorx="page" anchory="page"/>
        </v:rect>
      </w:pict>
    </w: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Double Bracket 7" o:spid="_x0000_s8200" type="#_x0000_t185" style="position:absolute;margin-left:0;margin-top:0;width:36pt;height:28.8pt;z-index:251680768;visibility:visible;mso-left-percent:25;mso-top-percent:835;mso-position-horizontal-relative:page;mso-position-vertical-relative:page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" filled="t" fillcolor="#a9a57c [3204]" strokecolor="white [3212]" strokeweight="1pt">
          <v:path arrowok="t"/>
          <v:textbox style="mso-next-textbox:#Double Bracket 7" inset="0,,0">
            <w:txbxContent>
              <w:p w:rsidR="00D16528" w:rsidRDefault="00E92C65">
                <w:pPr>
                  <w:jc w:val="center"/>
                  <w:rPr>
                    <w:color w:val="FFFFFF" w:themeColor="background1"/>
                    <w:sz w:val="24"/>
                    <w:szCs w:val="20"/>
                  </w:rPr>
                </w:pPr>
                <w:r>
                  <w:rPr>
                    <w:color w:val="FFFFFF" w:themeColor="background1"/>
                    <w:sz w:val="24"/>
                    <w:szCs w:val="20"/>
                  </w:rPr>
                  <w:fldChar w:fldCharType="begin"/>
                </w:r>
                <w:r w:rsidR="006820B9">
                  <w:rPr>
                    <w:color w:val="FFFFFF" w:themeColor="background1"/>
                    <w:sz w:val="24"/>
                    <w:szCs w:val="20"/>
                  </w:rPr>
                  <w:instrText xml:space="preserve"> PAGE    \* MERGEFORMAT </w:instrText>
                </w:r>
                <w:r>
                  <w:rPr>
                    <w:color w:val="FFFFFF" w:themeColor="background1"/>
                    <w:sz w:val="24"/>
                    <w:szCs w:val="20"/>
                  </w:rPr>
                  <w:fldChar w:fldCharType="separate"/>
                </w:r>
                <w:r w:rsidR="00D0796E">
                  <w:rPr>
                    <w:noProof/>
                    <w:color w:val="FFFFFF" w:themeColor="background1"/>
                    <w:sz w:val="24"/>
                    <w:szCs w:val="20"/>
                  </w:rPr>
                  <w:t>2</w:t>
                </w:r>
                <w:r>
                  <w:rPr>
                    <w:color w:val="FFFFFF" w:themeColor="background1"/>
                    <w:sz w:val="24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28" w:rsidRDefault="00E92C65">
    <w:pPr>
      <w:pStyle w:val="Footer"/>
    </w:pPr>
    <w:r>
      <w:rPr>
        <w:noProof/>
      </w:rPr>
      <w:pict>
        <v:rect id="_x0000_s8199" style="position:absolute;margin-left:0;margin-top:0;width:55.1pt;height:11in;z-index:-251646976;visibility:visible;mso-width-percent:90;mso-height-percent:1000;mso-left-percent:910;mso-position-horizontal-relative:page;mso-position-vertical:center;mso-position-vertical-relative:page;mso-width-percent:90;mso-height-percent:1000;mso-left-percent:9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" fillcolor="#675e47 [3215]" stroked="f" strokeweight="2pt">
          <v:path arrowok="t"/>
          <v:textbox style="mso-next-textbox:#_x0000_s8199">
            <w:txbxContent>
              <w:p w:rsidR="00D16528" w:rsidRPr="00234421" w:rsidRDefault="00D16528" w:rsidP="00234421"/>
            </w:txbxContent>
          </v:textbox>
          <w10:wrap anchorx="page" anchory="page"/>
        </v:rect>
      </w:pict>
    </w:r>
    <w:r>
      <w:rPr>
        <w:noProof/>
      </w:rPr>
      <w:pict>
        <v:rect id="_x0000_s8198" style="position:absolute;margin-left:0;margin-top:0;width:55.1pt;height:71.3pt;z-index:-251645952;visibility:visible;mso-width-percent:90;mso-height-percent:90;mso-left-percent:910;mso-top-percent:810;mso-position-horizontal-relative:page;mso-position-vertical-relative:page;mso-width-percent:90;mso-height-percent:90;mso-left-percent:910;mso-top-percent:8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" fillcolor="#a9a57c [3204]" stroked="f" strokeweight="2pt">
          <v:path arrowok="t"/>
          <v:textbox style="mso-next-textbox:#_x0000_s8198">
            <w:txbxContent>
              <w:p w:rsidR="00D16528" w:rsidRDefault="00D16528"/>
            </w:txbxContent>
          </v:textbox>
          <w10:wrap anchorx="page" anchory="page"/>
        </v:rect>
      </w:pict>
    </w: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8197" type="#_x0000_t185" style="position:absolute;margin-left:0;margin-top:0;width:36pt;height:28.8pt;z-index:251671552;visibility:visible;mso-left-percent:917;mso-top-percent:835;mso-position-horizontal-relative:page;mso-position-vertical-relative:page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" filled="t" fillcolor="#a9a57c [3204]" strokecolor="white [3212]" strokeweight="1pt">
          <v:path arrowok="t"/>
          <v:textbox style="mso-next-textbox:#_x0000_s8197" inset="0,,0">
            <w:txbxContent>
              <w:p w:rsidR="00D16528" w:rsidRDefault="00E92C65">
                <w:pPr>
                  <w:jc w:val="center"/>
                  <w:rPr>
                    <w:color w:val="FFFFFF" w:themeColor="background1"/>
                    <w:sz w:val="24"/>
                    <w:szCs w:val="20"/>
                  </w:rPr>
                </w:pPr>
                <w:r>
                  <w:rPr>
                    <w:color w:val="FFFFFF" w:themeColor="background1"/>
                    <w:sz w:val="24"/>
                    <w:szCs w:val="20"/>
                  </w:rPr>
                  <w:fldChar w:fldCharType="begin"/>
                </w:r>
                <w:r w:rsidR="006820B9">
                  <w:rPr>
                    <w:color w:val="FFFFFF" w:themeColor="background1"/>
                    <w:sz w:val="24"/>
                    <w:szCs w:val="20"/>
                  </w:rPr>
                  <w:instrText xml:space="preserve"> PAGE    \* MERGEFORMAT </w:instrText>
                </w:r>
                <w:r>
                  <w:rPr>
                    <w:color w:val="FFFFFF" w:themeColor="background1"/>
                    <w:sz w:val="24"/>
                    <w:szCs w:val="20"/>
                  </w:rPr>
                  <w:fldChar w:fldCharType="separate"/>
                </w:r>
                <w:r w:rsidR="00D0796E">
                  <w:rPr>
                    <w:noProof/>
                    <w:color w:val="FFFFFF" w:themeColor="background1"/>
                    <w:sz w:val="24"/>
                    <w:szCs w:val="20"/>
                  </w:rPr>
                  <w:t>3</w:t>
                </w:r>
                <w:r>
                  <w:rPr>
                    <w:color w:val="FFFFFF" w:themeColor="background1"/>
                    <w:sz w:val="24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14" w:rsidRDefault="00234421" w:rsidP="00234421">
    <w:pPr>
      <w:pStyle w:val="Footer"/>
      <w:tabs>
        <w:tab w:val="clear" w:pos="4320"/>
        <w:tab w:val="clear" w:pos="8640"/>
        <w:tab w:val="left" w:pos="684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068" w:rsidRDefault="001B4068">
      <w:pPr>
        <w:spacing w:after="0" w:line="240" w:lineRule="auto"/>
      </w:pPr>
      <w:r>
        <w:separator/>
      </w:r>
    </w:p>
  </w:footnote>
  <w:footnote w:type="continuationSeparator" w:id="1">
    <w:p w:rsidR="001B4068" w:rsidRDefault="001B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28" w:rsidRDefault="00E92C6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3" o:spid="_x0000_s8209" type="#_x0000_t202" style="position:absolute;margin-left:0;margin-top:0;width:32.25pt;height:356.4pt;z-index:251675648;visibility:visible;mso-width-percent:50;mso-height-percent:450;mso-left-percent:35;mso-position-horizontal-relative:page;mso-position-vertical:center;mso-position-vertical-relative:page;mso-width-percent:50;mso-height-percent:450;mso-left-percent:35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" fillcolor="#675e47 [3215]" stroked="f" strokeweight=".5pt">
          <v:path arrowok="t"/>
          <v:textbox style="layout-flow:vertical;mso-layout-flow-alt:bottom-to-top;mso-next-textbox:#TextBox 3">
            <w:txbxContent>
              <w:sdt>
                <w:sdtPr>
                  <w:rPr>
                    <w:color w:val="FFFFFF" w:themeColor="background1"/>
                  </w:rPr>
                  <w:alias w:val="Company"/>
                  <w:tag w:val=""/>
                  <w:id w:val="12303331"/>
                  <w:placeholder>
                    <w:docPart w:val="53447FE420274F8F849880370D8283E5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Content>
                  <w:p w:rsidR="00D16528" w:rsidRDefault="003F6214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Fakultas Peternakan Universitas Brawijaya</w:t>
                    </w:r>
                  </w:p>
                </w:sdtContent>
              </w:sdt>
            </w:txbxContent>
          </v:textbox>
          <w10:wrap anchorx="page" anchory="page"/>
        </v:shape>
      </w:pict>
    </w:r>
    <w:r>
      <w:rPr>
        <w:noProof/>
      </w:rPr>
      <w:pict>
        <v:rect id="_x0000_s8208" style="position:absolute;margin-left:0;margin-top:0;width:55.1pt;height:71.3pt;z-index:-251641856;visibility:visible;mso-width-percent:90;mso-height-percent:90;mso-left-percent:0;mso-top-percent:810;mso-position-horizontal-relative:page;mso-position-vertical-relative:page;mso-width-percent:90;mso-height-percent:90;mso-left-percent:0;mso-top-percent:8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" fillcolor="#a9a57c [3204]" stroked="f" strokeweight="2pt">
          <v:path arrowok="t"/>
          <v:textbox style="mso-next-textbox:#_x0000_s8208">
            <w:txbxContent>
              <w:p w:rsidR="00D16528" w:rsidRDefault="00D16528"/>
            </w:txbxContent>
          </v:textbox>
          <w10:wrap anchorx="page" anchory="page"/>
        </v:rect>
      </w:pict>
    </w:r>
    <w:r>
      <w:rPr>
        <w:noProof/>
      </w:rPr>
      <w:pict>
        <v:rect id="Rectangle 4" o:spid="_x0000_s8207" style="position:absolute;margin-left:0;margin-top:0;width:55.1pt;height:11in;z-index:-251642880;visibility:visible;mso-width-percent:90;mso-height-percent:1000;mso-left-percent:0;mso-position-horizontal-relative:page;mso-position-vertical:center;mso-position-vertical-relative:page;mso-width-percent:90;mso-height-percent:1000;mso-left-percen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ODmjpUaAgAAgAQAAA4AAAAAAAAAAAAAAAAALgIAAGRycy9lMm9Eb2MueG1sUEsBAi0AFAAG&#10;AAgAAAAhALGtrtfcAAAABgEAAA8AAAAAAAAAAAAAAAAAdAQAAGRycy9kb3ducmV2LnhtbFBLBQYA&#10;AAAABAAEAPMAAAB9BQAAAAA=&#10;" fillcolor="#675e47 [3215]" stroked="f" strokeweight="2pt">
          <v:path arrowok="t"/>
          <v:textbox style="mso-next-textbox:#Rectangle 4">
            <w:txbxContent>
              <w:p w:rsidR="00D16528" w:rsidRDefault="00D16528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28" w:rsidRDefault="00E92C65">
    <w:pPr>
      <w:pStyle w:val="Header"/>
    </w:pPr>
    <w:r w:rsidRPr="00E92C65">
      <w:rPr>
        <w:noProof/>
        <w:color w:val="000000"/>
      </w:rPr>
      <w:pict>
        <v:rect id="Rectangle 5" o:spid="_x0000_s8206" style="position:absolute;margin-left:0;margin-top:0;width:556.9pt;height:11in;z-index:-251649024;visibility:visible;mso-width-percent:910;mso-height-percent:1000;mso-position-horizontal:left;mso-position-horizontal-relative:page;mso-position-vertical:top;mso-position-vertical-relative:page;mso-width-percent:910;mso-height-percent:10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" fillcolor="white [2897]" stroked="f" strokeweight="2pt">
          <v:fill color2="#b2b2b2 [2241]" rotate="t" focusposition="13107f,.5" focussize="" colors="0 white;.75 white;1 #dadada" focus="100%" type="gradientRadial"/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205" type="#_x0000_t202" style="position:absolute;margin-left:0;margin-top:0;width:32.25pt;height:356.4pt;z-index:251666432;visibility:visible;mso-width-percent:50;mso-height-percent:450;mso-left-percent:910;mso-position-horizontal-relative:page;mso-position-vertical:center;mso-position-vertical-relative:page;mso-width-percent:50;mso-height-percent:450;mso-left-percent:91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" fillcolor="#675e47 [3215]" stroked="f" strokeweight=".5pt">
          <v:path arrowok="t"/>
          <v:textbox style="layout-flow:vertical;mso-layout-flow-alt:bottom-to-top;mso-next-textbox:#_x0000_s8205">
            <w:txbxContent>
              <w:sdt>
                <w:sdtPr>
                  <w:rPr>
                    <w:color w:val="FFFFFF" w:themeColor="background1"/>
                  </w:rPr>
                  <w:alias w:val="Company"/>
                  <w:tag w:val=""/>
                  <w:id w:val="12303332"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Content>
                  <w:p w:rsidR="00D16528" w:rsidRDefault="003F6214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Fakultas Peternakan Universitas Brawijaya</w:t>
                    </w:r>
                  </w:p>
                </w:sdtContent>
              </w:sdt>
              <w:p w:rsidR="00D16528" w:rsidRDefault="00D16528">
                <w:pPr>
                  <w:jc w:val="center"/>
                  <w:rPr>
                    <w:color w:val="FFFFFF" w:themeColor="background1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rect id="_x0000_s8204" style="position:absolute;margin-left:0;margin-top:0;width:55.1pt;height:71.3pt;z-index:-251651072;visibility:visible;mso-width-percent:90;mso-height-percent:90;mso-left-percent:910;mso-top-percent:810;mso-position-horizontal-relative:page;mso-position-vertical-relative:page;mso-width-percent:90;mso-height-percent:90;mso-left-percent:910;mso-top-percent:8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" fillcolor="#a9a57c [3204]" stroked="f" strokeweight="2pt">
          <v:path arrowok="t"/>
          <v:textbox style="mso-next-textbox:#_x0000_s8204">
            <w:txbxContent>
              <w:p w:rsidR="00D16528" w:rsidRDefault="00D16528"/>
            </w:txbxContent>
          </v:textbox>
          <w10:wrap anchorx="page" anchory="page"/>
        </v:rect>
      </w:pict>
    </w:r>
    <w:r>
      <w:rPr>
        <w:noProof/>
      </w:rPr>
      <w:pict>
        <v:rect id="_x0000_s8203" style="position:absolute;margin-left:0;margin-top:0;width:55.1pt;height:11in;z-index:-251652096;visibility:visible;mso-width-percent:90;mso-height-percent:1000;mso-left-percent:910;mso-position-horizontal-relative:page;mso-position-vertical:center;mso-position-vertical-relative:page;mso-width-percent:90;mso-height-percent:1000;mso-left-percent:9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" fillcolor="#675e47 [3215]" stroked="f" strokeweight="2pt">
          <v:path arrowok="t"/>
          <v:textbox style="mso-next-textbox:#_x0000_s8203">
            <w:txbxContent>
              <w:p w:rsidR="00D16528" w:rsidRDefault="00D16528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28" w:rsidRDefault="00E92C65">
    <w:pPr>
      <w:pStyle w:val="Header"/>
    </w:pPr>
    <w:r w:rsidRPr="00E92C65">
      <w:rPr>
        <w:noProof/>
        <w:color w:val="000000"/>
      </w:rPr>
      <w:pict>
        <v:rect id="_x0000_s8196" style="position:absolute;margin-left:0;margin-top:0;width:556.9pt;height:11in;z-index:-251630592;visibility:visible;mso-width-percent:910;mso-height-percent:1000;mso-position-horizontal:left;mso-position-horizontal-relative:page;mso-position-vertical:top;mso-position-vertical-relative:page;mso-width-percent:910;mso-height-percent:10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MHwjA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" fillcolor="white [2897]" stroked="f" strokeweight="2pt">
          <v:fill color2="#b2b2b2 [2241]" rotate="t" focusposition="13107f,.5" focussize="" colors="0 white;.75 white;1 #dadada" focus="100%" type="gradientRadial"/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5" type="#_x0000_t202" style="position:absolute;margin-left:0;margin-top:0;width:32.25pt;height:356.4pt;z-index:251684864;visibility:visible;mso-width-percent:50;mso-height-percent:450;mso-left-percent:910;mso-position-horizontal-relative:page;mso-position-vertical:center;mso-position-vertical-relative:page;mso-width-percent:50;mso-height-percent:450;mso-left-percent:91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" fillcolor="#675e47 [3215]" stroked="f" strokeweight=".5pt">
          <v:path arrowok="t"/>
          <v:textbox style="layout-flow:vertical;mso-layout-flow-alt:bottom-to-top;mso-next-textbox:#_x0000_s8195">
            <w:txbxContent>
              <w:sdt>
                <w:sdtPr>
                  <w:rPr>
                    <w:color w:val="FFFFFF" w:themeColor="background1"/>
                  </w:rPr>
                  <w:alias w:val="Company"/>
                  <w:tag w:val=""/>
                  <w:id w:val="12303333"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Content>
                  <w:p w:rsidR="00D16528" w:rsidRDefault="003F6214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Fakultas Peternakan Universitas Brawijaya</w:t>
                    </w:r>
                  </w:p>
                </w:sdtContent>
              </w:sdt>
              <w:p w:rsidR="00D16528" w:rsidRDefault="00D16528">
                <w:pPr>
                  <w:jc w:val="center"/>
                  <w:rPr>
                    <w:color w:val="FFFFFF" w:themeColor="background1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rect id="_x0000_s8194" style="position:absolute;margin-left:0;margin-top:0;width:55.1pt;height:71.3pt;z-index:-251632640;visibility:visible;mso-width-percent:90;mso-height-percent:90;mso-left-percent:910;mso-top-percent:810;mso-position-horizontal-relative:page;mso-position-vertical-relative:page;mso-width-percent:90;mso-height-percent:90;mso-left-percent:910;mso-top-percent:8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" fillcolor="#a9a57c [3204]" stroked="f" strokeweight="2pt">
          <v:path arrowok="t"/>
          <v:textbox style="mso-next-textbox:#_x0000_s8194">
            <w:txbxContent>
              <w:p w:rsidR="00D16528" w:rsidRDefault="00D16528"/>
            </w:txbxContent>
          </v:textbox>
          <w10:wrap anchorx="page" anchory="page"/>
        </v:rect>
      </w:pict>
    </w:r>
    <w:r>
      <w:rPr>
        <w:noProof/>
      </w:rPr>
      <w:pict>
        <v:rect id="_x0000_s8193" style="position:absolute;margin-left:0;margin-top:0;width:55.1pt;height:11in;z-index:-251633664;visibility:visible;mso-width-percent:90;mso-height-percent:1000;mso-left-percent:910;mso-position-horizontal-relative:page;mso-position-vertical:center;mso-position-vertical-relative:page;mso-width-percent:90;mso-height-percent:1000;mso-left-percent:9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" fillcolor="#675e47 [3215]" stroked="f" strokeweight="2pt">
          <v:path arrowok="t"/>
          <v:textbox style="mso-next-textbox:#_x0000_s8193">
            <w:txbxContent>
              <w:p w:rsidR="00D16528" w:rsidRDefault="00D16528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D2CB6C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D2CB6C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A9A57C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A9A57C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9A57C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DateAndTime/>
  <w:hideGrammaticalErrors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3130D2"/>
    <w:rsid w:val="0019746D"/>
    <w:rsid w:val="001B4068"/>
    <w:rsid w:val="00214B10"/>
    <w:rsid w:val="00234421"/>
    <w:rsid w:val="003130D2"/>
    <w:rsid w:val="003F6214"/>
    <w:rsid w:val="005453A6"/>
    <w:rsid w:val="006452F8"/>
    <w:rsid w:val="00662AE8"/>
    <w:rsid w:val="006820B9"/>
    <w:rsid w:val="007975FD"/>
    <w:rsid w:val="00896464"/>
    <w:rsid w:val="009735AC"/>
    <w:rsid w:val="00D0796E"/>
    <w:rsid w:val="00D16528"/>
    <w:rsid w:val="00E44175"/>
    <w:rsid w:val="00E92C65"/>
    <w:rsid w:val="00F3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A6"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3A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53A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3A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3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53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3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3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3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3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3A6"/>
    <w:rPr>
      <w:rFonts w:asciiTheme="majorHAnsi" w:eastAsiaTheme="majorEastAsia" w:hAnsiTheme="majorHAnsi" w:cstheme="majorBidi"/>
      <w:bCs/>
      <w:color w:val="0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53A6"/>
    <w:rPr>
      <w:rFonts w:asciiTheme="majorHAnsi" w:eastAsiaTheme="majorEastAsia" w:hAnsiTheme="majorHAnsi" w:cstheme="majorBidi"/>
      <w:bCs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3A6"/>
    <w:rPr>
      <w:rFonts w:eastAsiaTheme="majorEastAsia" w:cstheme="majorBidi"/>
      <w:b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3A6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3A6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3A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3A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3A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3A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5453A6"/>
    <w:rPr>
      <w:b/>
      <w:bCs/>
    </w:rPr>
  </w:style>
  <w:style w:type="character" w:styleId="Emphasis">
    <w:name w:val="Emphasis"/>
    <w:basedOn w:val="DefaultParagraphFont"/>
    <w:uiPriority w:val="20"/>
    <w:qFormat/>
    <w:rsid w:val="005453A6"/>
    <w:rPr>
      <w:i/>
      <w:iCs/>
      <w:color w:val="000000"/>
    </w:rPr>
  </w:style>
  <w:style w:type="character" w:customStyle="1" w:styleId="IntenseReferenceChar">
    <w:name w:val="Intense Reference Char"/>
    <w:basedOn w:val="DefaultParagraphFont"/>
    <w:uiPriority w:val="32"/>
    <w:rsid w:val="005453A6"/>
    <w:rPr>
      <w:rFonts w:cs="Times New Roman"/>
      <w:b/>
      <w:color w:val="000000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sid w:val="005453A6"/>
    <w:rPr>
      <w:rFonts w:cs="Times New Roman"/>
      <w:color w:val="000000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sid w:val="005453A6"/>
    <w:rPr>
      <w:rFonts w:asciiTheme="majorHAnsi" w:hAnsiTheme="majorHAnsi" w:cs="Times New Roman"/>
      <w:b/>
      <w:i/>
      <w:color w:val="000000"/>
      <w:szCs w:val="20"/>
    </w:rPr>
  </w:style>
  <w:style w:type="character" w:customStyle="1" w:styleId="IntenseEmphasisChar">
    <w:name w:val="Intense Emphasis Char"/>
    <w:basedOn w:val="DefaultParagraphFont"/>
    <w:uiPriority w:val="21"/>
    <w:rsid w:val="005453A6"/>
    <w:rPr>
      <w:rFonts w:cs="Times New Roman"/>
      <w:b/>
      <w:i/>
      <w:color w:val="000000"/>
      <w:szCs w:val="20"/>
    </w:rPr>
  </w:style>
  <w:style w:type="character" w:customStyle="1" w:styleId="SubtleEmphasisChar">
    <w:name w:val="Subtle Emphasis Char"/>
    <w:basedOn w:val="DefaultParagraphFont"/>
    <w:uiPriority w:val="19"/>
    <w:rsid w:val="005453A6"/>
    <w:rPr>
      <w:rFonts w:cs="Times New Roman"/>
      <w:i/>
      <w:color w:val="00000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453A6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5453A6"/>
    <w:rPr>
      <w:rFonts w:asciiTheme="majorHAnsi" w:eastAsiaTheme="minorEastAsia" w:hAnsiTheme="majorHAnsi"/>
      <w:i/>
      <w:iCs/>
      <w:color w:val="000000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3A6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</w:rPr>
  </w:style>
  <w:style w:type="table" w:styleId="TableGrid">
    <w:name w:val="Table Grid"/>
    <w:basedOn w:val="TableNormal"/>
    <w:uiPriority w:val="1"/>
    <w:rsid w:val="005453A6"/>
    <w:pPr>
      <w:spacing w:after="0" w:line="240" w:lineRule="auto"/>
    </w:pPr>
    <w:tblPr>
      <w:tblInd w:w="0" w:type="dxa"/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53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3A6"/>
    <w:rPr>
      <w:rFonts w:cs="Times New Roman"/>
      <w:color w:val="00000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5453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3A6"/>
    <w:rPr>
      <w:rFonts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A6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453A6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paragraph" w:styleId="NoSpacing">
    <w:name w:val="No Spacing"/>
    <w:link w:val="NoSpacingChar"/>
    <w:uiPriority w:val="1"/>
    <w:qFormat/>
    <w:rsid w:val="005453A6"/>
    <w:pPr>
      <w:spacing w:after="0" w:line="240" w:lineRule="auto"/>
    </w:pPr>
  </w:style>
  <w:style w:type="paragraph" w:styleId="BlockText">
    <w:name w:val="Block Text"/>
    <w:aliases w:val="Block Quote"/>
    <w:uiPriority w:val="40"/>
    <w:rsid w:val="005453A6"/>
    <w:pPr>
      <w:pBdr>
        <w:top w:val="single" w:sz="2" w:space="10" w:color="CBC9B0" w:themeColor="accent1" w:themeTint="99"/>
        <w:bottom w:val="single" w:sz="24" w:space="10" w:color="CBC9B0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rsid w:val="005453A6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rsid w:val="005453A6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rsid w:val="005453A6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rsid w:val="005453A6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rsid w:val="005453A6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5453A6"/>
    <w:pPr>
      <w:tabs>
        <w:tab w:val="right" w:leader="dot" w:pos="8630"/>
      </w:tabs>
      <w:spacing w:after="40" w:line="240" w:lineRule="auto"/>
    </w:pPr>
    <w:rPr>
      <w:smallCaps/>
      <w:noProof/>
      <w:color w:val="9CBEB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5453A6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5453A6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5453A6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5453A6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5453A6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5453A6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5453A6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5453A6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5453A6"/>
    <w:rPr>
      <w:color w:val="000000"/>
      <w:u w:val="single"/>
    </w:rPr>
  </w:style>
  <w:style w:type="character" w:styleId="BookTitle">
    <w:name w:val="Book Title"/>
    <w:basedOn w:val="DefaultParagraphFont"/>
    <w:uiPriority w:val="33"/>
    <w:qFormat/>
    <w:rsid w:val="005453A6"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sid w:val="005453A6"/>
    <w:rPr>
      <w:b/>
      <w:bCs/>
      <w:i/>
      <w:iCs/>
      <w:color w:val="000000"/>
    </w:rPr>
  </w:style>
  <w:style w:type="character" w:styleId="IntenseReference">
    <w:name w:val="Intense Reference"/>
    <w:basedOn w:val="DefaultParagraphFont"/>
    <w:uiPriority w:val="32"/>
    <w:qFormat/>
    <w:rsid w:val="005453A6"/>
    <w:rPr>
      <w:b/>
      <w:bCs/>
      <w:smallCaps/>
      <w:color w:val="000000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5453A6"/>
    <w:rPr>
      <w:b w:val="0"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5453A6"/>
    <w:rPr>
      <w:smallCaps/>
      <w:color w:val="000000"/>
      <w:u w:val="single"/>
    </w:rPr>
  </w:style>
  <w:style w:type="paragraph" w:styleId="Closing">
    <w:name w:val="Closing"/>
    <w:basedOn w:val="Normal"/>
    <w:link w:val="ClosingChar"/>
    <w:uiPriority w:val="5"/>
    <w:unhideWhenUsed/>
    <w:rsid w:val="005453A6"/>
    <w:pPr>
      <w:spacing w:before="480" w:after="960"/>
      <w:contextualSpacing/>
    </w:pPr>
    <w:rPr>
      <w:b/>
      <w:color w:val="675E47" w:themeColor="text2"/>
    </w:rPr>
  </w:style>
  <w:style w:type="character" w:customStyle="1" w:styleId="ClosingChar">
    <w:name w:val="Closing Char"/>
    <w:basedOn w:val="DefaultParagraphFont"/>
    <w:link w:val="Closing"/>
    <w:uiPriority w:val="5"/>
    <w:rsid w:val="005453A6"/>
    <w:rPr>
      <w:b/>
      <w:color w:val="000000"/>
      <w:sz w:val="21"/>
    </w:rPr>
  </w:style>
  <w:style w:type="paragraph" w:customStyle="1" w:styleId="RecipientAddress">
    <w:name w:val="Recipient Address"/>
    <w:basedOn w:val="NoSpacing"/>
    <w:uiPriority w:val="3"/>
    <w:qFormat/>
    <w:rsid w:val="005453A6"/>
    <w:pPr>
      <w:spacing w:after="360"/>
      <w:contextualSpacing/>
    </w:pPr>
    <w:rPr>
      <w:color w:val="675E47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5453A6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sid w:val="005453A6"/>
    <w:rPr>
      <w:b/>
      <w:color w:val="000000"/>
      <w:sz w:val="21"/>
    </w:rPr>
  </w:style>
  <w:style w:type="paragraph" w:customStyle="1" w:styleId="SenderAddress">
    <w:name w:val="Sender Address"/>
    <w:basedOn w:val="NoSpacing"/>
    <w:uiPriority w:val="2"/>
    <w:qFormat/>
    <w:rsid w:val="005453A6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453A6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5453A6"/>
    <w:rPr>
      <w:rFonts w:eastAsiaTheme="majorEastAsia" w:cstheme="majorBidi"/>
      <w:iCs/>
      <w:color w:val="000000"/>
      <w:sz w:val="32"/>
      <w:szCs w:val="24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5453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3A6"/>
    <w:rPr>
      <w:rFonts w:asciiTheme="majorHAnsi" w:eastAsiaTheme="majorEastAsia" w:hAnsiTheme="majorHAnsi" w:cstheme="majorBidi"/>
      <w:color w:val="000000"/>
      <w:kern w:val="28"/>
      <w:sz w:val="80"/>
      <w:szCs w:val="5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53A6"/>
  </w:style>
  <w:style w:type="character" w:customStyle="1" w:styleId="DateChar">
    <w:name w:val="Date Char"/>
    <w:basedOn w:val="DefaultParagraphFont"/>
    <w:link w:val="Date"/>
    <w:uiPriority w:val="99"/>
    <w:semiHidden/>
    <w:rsid w:val="005453A6"/>
    <w:rPr>
      <w:rFonts w:cs="Times New Roman"/>
      <w:color w:val="000000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sid w:val="005453A6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5453A6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5453A6"/>
    <w:rPr>
      <w:rFonts w:cs="Times New Roman"/>
      <w:color w:val="000000"/>
      <w:szCs w:val="20"/>
      <w:lang w:eastAsia="ja-JP" w:bidi="he-IL"/>
    </w:rPr>
  </w:style>
  <w:style w:type="table" w:customStyle="1" w:styleId="Style6">
    <w:name w:val="Style 6"/>
    <w:basedOn w:val="TableNormal"/>
    <w:uiPriority w:val="26"/>
    <w:rsid w:val="005453A6"/>
    <w:pPr>
      <w:spacing w:after="0" w:line="240" w:lineRule="auto"/>
    </w:pPr>
    <w:rPr>
      <w:rFonts w:eastAsia="Times New Roman" w:cs="Times New Roman"/>
      <w:color w:val="2F2B20" w:themeColor="text1"/>
    </w:rPr>
    <w:tblPr>
      <w:tblInd w:w="0" w:type="dxa"/>
      <w:tblBorders>
        <w:top w:val="single" w:sz="4" w:space="0" w:color="A9A57C" w:themeColor="accent1"/>
        <w:left w:val="single" w:sz="4" w:space="0" w:color="A9A57C" w:themeColor="accent1"/>
        <w:bottom w:val="single" w:sz="4" w:space="0" w:color="A9A57C" w:themeColor="accent1"/>
        <w:right w:val="single" w:sz="4" w:space="0" w:color="A9A57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CE4" w:themeFill="accent1" w:themeFillTint="33"/>
    </w:tcPr>
    <w:tblStylePr w:type="firstRow">
      <w:rPr>
        <w:b/>
        <w:bCs/>
        <w:color w:val="675E47" w:themeColor="text2"/>
      </w:rPr>
      <w:tblPr/>
      <w:tcPr>
        <w:shd w:val="clear" w:color="auto" w:fill="F6F6F2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firstCol">
      <w:rPr>
        <w:b/>
        <w:bCs/>
        <w:color w:val="675E47" w:themeColor="text2"/>
      </w:rPr>
    </w:tblStylePr>
    <w:tblStylePr w:type="lastCol">
      <w:rPr>
        <w:color w:val="2F2B20" w:themeColor="text1"/>
      </w:rPr>
    </w:tblStylePr>
  </w:style>
  <w:style w:type="paragraph" w:customStyle="1" w:styleId="DateText">
    <w:name w:val="Date Text"/>
    <w:basedOn w:val="Normal"/>
    <w:uiPriority w:val="35"/>
    <w:rsid w:val="005453A6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453A6"/>
  </w:style>
  <w:style w:type="paragraph" w:styleId="ListParagraph">
    <w:name w:val="List Paragraph"/>
    <w:basedOn w:val="Normal"/>
    <w:uiPriority w:val="34"/>
    <w:qFormat/>
    <w:rsid w:val="005453A6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3A6"/>
    <w:rPr>
      <w:rFonts w:eastAsiaTheme="minorEastAsia"/>
      <w:b/>
      <w:bCs/>
      <w:i/>
      <w:iCs/>
      <w:color w:val="000000"/>
      <w:sz w:val="21"/>
      <w:shd w:val="clear" w:color="auto" w:fill="A9A57C" w:themeFill="accent1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3A6"/>
    <w:pPr>
      <w:spacing w:before="480" w:line="264" w:lineRule="auto"/>
      <w:outlineLvl w:val="9"/>
    </w:pPr>
    <w:rPr>
      <w:b/>
      <w:color w:val="000000"/>
      <w:sz w:val="28"/>
    </w:rPr>
  </w:style>
  <w:style w:type="paragraph" w:customStyle="1" w:styleId="PersonalName">
    <w:name w:val="Personal Name"/>
    <w:basedOn w:val="Title"/>
    <w:qFormat/>
    <w:rsid w:val="005453A6"/>
    <w:rPr>
      <w:b/>
      <w:sz w:val="28"/>
      <w:szCs w:val="28"/>
    </w:rPr>
  </w:style>
  <w:style w:type="paragraph" w:customStyle="1" w:styleId="Default">
    <w:name w:val="Default"/>
    <w:rsid w:val="0031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452F8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  <w:lang w:val="id-ID" w:eastAsia="zh-TW"/>
    </w:rPr>
  </w:style>
  <w:style w:type="character" w:customStyle="1" w:styleId="BodyTextChar">
    <w:name w:val="Body Text Char"/>
    <w:basedOn w:val="DefaultParagraphFont"/>
    <w:link w:val="BodyText"/>
    <w:uiPriority w:val="99"/>
    <w:rsid w:val="006452F8"/>
    <w:rPr>
      <w:rFonts w:ascii="Times New Roman" w:eastAsia="PMingLiU" w:hAnsi="Times New Roman" w:cs="Times New Roman"/>
      <w:sz w:val="24"/>
      <w:szCs w:val="24"/>
      <w:lang w:val="id-ID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000000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000000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000000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000000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00000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000000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CBC9B0" w:themeColor="accent1" w:themeTint="99"/>
        <w:bottom w:val="single" w:sz="24" w:space="10" w:color="CBC9B0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BEB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000000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00000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b w:val="0"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ClosingChar">
    <w:name w:val="Closing Char"/>
    <w:basedOn w:val="DefaultParagraphFont"/>
    <w:link w:val="Closing"/>
    <w:uiPriority w:val="5"/>
    <w:rPr>
      <w:b/>
      <w:color w:val="000000"/>
      <w:sz w:val="21"/>
    </w:rPr>
  </w:style>
  <w:style w:type="paragraph" w:customStyle="1" w:styleId="RecipientAddress">
    <w:name w:val="Recipient Address"/>
    <w:basedOn w:val="NoSpacing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000000"/>
      <w:sz w:val="21"/>
    </w:rPr>
  </w:style>
  <w:style w:type="paragraph" w:customStyle="1" w:styleId="SenderAddress">
    <w:name w:val="Sender Address"/>
    <w:basedOn w:val="NoSpacing"/>
    <w:uiPriority w:val="2"/>
    <w:qFormat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z w:val="32"/>
      <w:szCs w:val="24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kern w:val="28"/>
      <w:sz w:val="80"/>
      <w:szCs w:val="52"/>
      <w14:ligatures w14:val="standard"/>
      <w14:numForm w14:val="oldStyle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000000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000000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2F2B20" w:themeColor="text1"/>
    </w:rPr>
    <w:tblPr>
      <w:tblInd w:w="0" w:type="dxa"/>
      <w:tblBorders>
        <w:top w:val="single" w:sz="4" w:space="0" w:color="A9A57C" w:themeColor="accent1"/>
        <w:left w:val="single" w:sz="4" w:space="0" w:color="A9A57C" w:themeColor="accent1"/>
        <w:bottom w:val="single" w:sz="4" w:space="0" w:color="A9A57C" w:themeColor="accent1"/>
        <w:right w:val="single" w:sz="4" w:space="0" w:color="A9A57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CE4" w:themeFill="accent1" w:themeFillTint="33"/>
    </w:tcPr>
    <w:tblStylePr w:type="firstRow">
      <w:rPr>
        <w:b/>
        <w:bCs/>
        <w:color w:val="675E47" w:themeColor="text2"/>
      </w:rPr>
      <w:tblPr/>
      <w:tcPr>
        <w:shd w:val="clear" w:color="auto" w:fill="F6F6F2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firstCol">
      <w:rPr>
        <w:b/>
        <w:bCs/>
        <w:color w:val="675E47" w:themeColor="text2"/>
      </w:rPr>
    </w:tblStylePr>
    <w:tblStylePr w:type="lastCol">
      <w:rPr>
        <w:color w:val="2F2B2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000000"/>
      <w:sz w:val="21"/>
      <w:shd w:val="clear" w:color="auto" w:fill="A9A57C" w:themeFill="accent1"/>
      <w:lang w:bidi="hi-IN"/>
      <w14:ligatures w14:val="standard"/>
      <w14:numForm w14:val="oldSty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Default">
    <w:name w:val="Default"/>
    <w:rsid w:val="0031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452F8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  <w:lang w:val="id-ID" w:eastAsia="zh-TW"/>
    </w:rPr>
  </w:style>
  <w:style w:type="character" w:customStyle="1" w:styleId="BodyTextChar">
    <w:name w:val="Body Text Char"/>
    <w:basedOn w:val="DefaultParagraphFont"/>
    <w:link w:val="BodyText"/>
    <w:uiPriority w:val="99"/>
    <w:rsid w:val="006452F8"/>
    <w:rPr>
      <w:rFonts w:ascii="Times New Roman" w:eastAsia="PMingLiU" w:hAnsi="Times New Roman" w:cs="Times New Roman"/>
      <w:sz w:val="24"/>
      <w:szCs w:val="24"/>
      <w:lang w:val="id-ID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Adjacenc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EF2D9DEA3E431C974050BA457E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EE3FF-6E41-4F6B-A543-95BDCF61F74D}"/>
      </w:docPartPr>
      <w:docPartBody>
        <w:p w:rsidR="00AC2FA8" w:rsidRDefault="00715E61">
          <w:pPr>
            <w:pStyle w:val="98EF2D9DEA3E431C974050BA457E5B93"/>
          </w:pPr>
          <w:r>
            <w:t>[Type the sender company name]</w:t>
          </w:r>
        </w:p>
      </w:docPartBody>
    </w:docPart>
    <w:docPart>
      <w:docPartPr>
        <w:name w:val="53447FE420274F8F849880370D82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45230-3C9C-4428-BDD6-AE33FAF5CA96}"/>
      </w:docPartPr>
      <w:docPartBody>
        <w:p w:rsidR="00AC2FA8" w:rsidRDefault="00715E61">
          <w:pPr>
            <w:pStyle w:val="53447FE420274F8F849880370D8283E5"/>
          </w:pPr>
          <w:r>
            <w:rPr>
              <w:color w:val="FFFFFF" w:themeColor="background1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15E61"/>
    <w:rsid w:val="00630B6B"/>
    <w:rsid w:val="00715E61"/>
    <w:rsid w:val="008A6D4B"/>
    <w:rsid w:val="00AC2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72057BE13546FE8D390ADEF41DFB26">
    <w:name w:val="BC72057BE13546FE8D390ADEF41DFB26"/>
    <w:rsid w:val="00630B6B"/>
  </w:style>
  <w:style w:type="paragraph" w:customStyle="1" w:styleId="75DE88EB0F474359B2A2B07534231F70">
    <w:name w:val="75DE88EB0F474359B2A2B07534231F70"/>
    <w:rsid w:val="00630B6B"/>
  </w:style>
  <w:style w:type="paragraph" w:customStyle="1" w:styleId="98EF2D9DEA3E431C974050BA457E5B93">
    <w:name w:val="98EF2D9DEA3E431C974050BA457E5B93"/>
    <w:rsid w:val="00630B6B"/>
  </w:style>
  <w:style w:type="paragraph" w:customStyle="1" w:styleId="DBBB061E1AFB46BFB582AFFDF1DBC460">
    <w:name w:val="DBBB061E1AFB46BFB582AFFDF1DBC460"/>
    <w:rsid w:val="00630B6B"/>
  </w:style>
  <w:style w:type="paragraph" w:customStyle="1" w:styleId="056B00AE14E84DB19FBEC356DAF9A246">
    <w:name w:val="056B00AE14E84DB19FBEC356DAF9A246"/>
    <w:rsid w:val="00630B6B"/>
  </w:style>
  <w:style w:type="paragraph" w:customStyle="1" w:styleId="20E5F49303F94F59B290DDDAFEE18EC8">
    <w:name w:val="20E5F49303F94F59B290DDDAFEE18EC8"/>
    <w:rsid w:val="00630B6B"/>
  </w:style>
  <w:style w:type="paragraph" w:customStyle="1" w:styleId="FEF5D578AD984A4CB9863E35D9EFD28F">
    <w:name w:val="FEF5D578AD984A4CB9863E35D9EFD28F"/>
    <w:rsid w:val="00630B6B"/>
  </w:style>
  <w:style w:type="paragraph" w:customStyle="1" w:styleId="25E5DE1F32024E80A15873E7F9E97E32">
    <w:name w:val="25E5DE1F32024E80A15873E7F9E97E32"/>
    <w:rsid w:val="00630B6B"/>
  </w:style>
  <w:style w:type="paragraph" w:customStyle="1" w:styleId="311235BE32F14FA3B62523C1413F53EB">
    <w:name w:val="311235BE32F14FA3B62523C1413F53EB"/>
    <w:rsid w:val="00630B6B"/>
  </w:style>
  <w:style w:type="paragraph" w:customStyle="1" w:styleId="4EA61058420744C3BC56A0586B4B9D66">
    <w:name w:val="4EA61058420744C3BC56A0586B4B9D66"/>
    <w:rsid w:val="00630B6B"/>
  </w:style>
  <w:style w:type="paragraph" w:customStyle="1" w:styleId="53447FE420274F8F849880370D8283E5">
    <w:name w:val="53447FE420274F8F849880370D8283E5"/>
    <w:rsid w:val="00630B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E74F6163-A2C9-470E-9315-611141D2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AdjacencyLetter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Fakultas Peternakan Universitas Brawijaya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</dc:creator>
  <cp:lastModifiedBy>PSIK</cp:lastModifiedBy>
  <cp:revision>5</cp:revision>
  <dcterms:created xsi:type="dcterms:W3CDTF">2015-04-08T03:28:00Z</dcterms:created>
  <dcterms:modified xsi:type="dcterms:W3CDTF">2015-04-08T03:30:00Z</dcterms:modified>
</cp:coreProperties>
</file>